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96" w:rsidRPr="00E90FDA" w:rsidRDefault="00013C96">
      <w:pPr>
        <w:autoSpaceDE w:val="0"/>
        <w:autoSpaceDN w:val="0"/>
        <w:spacing w:after="78" w:line="220" w:lineRule="exact"/>
      </w:pPr>
    </w:p>
    <w:p w:rsidR="00792B4E" w:rsidRPr="00E90FDA" w:rsidRDefault="00EC5C3E" w:rsidP="000A13F1">
      <w:pPr>
        <w:autoSpaceDE w:val="0"/>
        <w:autoSpaceDN w:val="0"/>
        <w:spacing w:before="670" w:after="0" w:line="240" w:lineRule="auto"/>
        <w:ind w:left="709" w:hanging="709"/>
      </w:pPr>
      <w:bookmarkStart w:id="0" w:name="_GoBack"/>
      <w:r>
        <w:rPr>
          <w:noProof/>
        </w:rPr>
        <w:drawing>
          <wp:inline distT="0" distB="0" distL="0" distR="0">
            <wp:extent cx="5724525" cy="8544870"/>
            <wp:effectExtent l="0" t="0" r="0" b="0"/>
            <wp:docPr id="1" name="Рисунок 1" descr="C:\Users\1\Desktop\скан рп\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рп\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549609"/>
                    </a:xfrm>
                    <a:prstGeom prst="rect">
                      <a:avLst/>
                    </a:prstGeom>
                    <a:noFill/>
                    <a:ln>
                      <a:noFill/>
                    </a:ln>
                  </pic:spPr>
                </pic:pic>
              </a:graphicData>
            </a:graphic>
          </wp:inline>
        </w:drawing>
      </w:r>
      <w:bookmarkEnd w:id="0"/>
    </w:p>
    <w:p w:rsidR="00792B4E" w:rsidRPr="00E90FDA" w:rsidRDefault="00792B4E" w:rsidP="00EC5C3E">
      <w:pPr>
        <w:autoSpaceDE w:val="0"/>
        <w:autoSpaceDN w:val="0"/>
        <w:spacing w:before="70" w:after="0" w:line="240" w:lineRule="auto"/>
        <w:ind w:right="22"/>
        <w:rPr>
          <w:rFonts w:ascii="Times New Roman" w:eastAsia="Times New Roman" w:hAnsi="Times New Roman"/>
          <w:sz w:val="24"/>
        </w:rPr>
      </w:pPr>
    </w:p>
    <w:p w:rsidR="00792B4E" w:rsidRPr="00E90FDA" w:rsidRDefault="00792B4E" w:rsidP="000A13F1">
      <w:pPr>
        <w:autoSpaceDE w:val="0"/>
        <w:autoSpaceDN w:val="0"/>
        <w:spacing w:before="70" w:after="0" w:line="240" w:lineRule="auto"/>
        <w:ind w:left="709" w:right="22" w:hanging="709"/>
        <w:jc w:val="right"/>
        <w:rPr>
          <w:rFonts w:ascii="Times New Roman" w:eastAsia="Times New Roman" w:hAnsi="Times New Roman"/>
          <w:sz w:val="24"/>
        </w:rPr>
      </w:pPr>
    </w:p>
    <w:p w:rsidR="00792B4E" w:rsidRPr="00E90FDA" w:rsidRDefault="00792B4E" w:rsidP="000A13F1">
      <w:pPr>
        <w:autoSpaceDE w:val="0"/>
        <w:autoSpaceDN w:val="0"/>
        <w:spacing w:before="70" w:after="0" w:line="240" w:lineRule="auto"/>
        <w:ind w:left="709" w:right="22" w:hanging="709"/>
        <w:rPr>
          <w:rFonts w:ascii="Times New Roman" w:eastAsia="Times New Roman" w:hAnsi="Times New Roman"/>
          <w:sz w:val="24"/>
        </w:rPr>
      </w:pPr>
    </w:p>
    <w:p w:rsidR="00013C96" w:rsidRPr="00E90FDA" w:rsidRDefault="003E51D1" w:rsidP="00DC342B">
      <w:pPr>
        <w:autoSpaceDE w:val="0"/>
        <w:autoSpaceDN w:val="0"/>
        <w:spacing w:after="0" w:line="240" w:lineRule="auto"/>
        <w:ind w:right="335"/>
        <w:jc w:val="both"/>
        <w:rPr>
          <w:rFonts w:ascii="Times New Roman" w:hAnsi="Times New Roman" w:cs="Times New Roman"/>
          <w:sz w:val="28"/>
          <w:szCs w:val="28"/>
        </w:rPr>
      </w:pPr>
      <w:r>
        <w:rPr>
          <w:rFonts w:ascii="Times New Roman" w:eastAsia="Times New Roman" w:hAnsi="Times New Roman" w:cs="Times New Roman"/>
          <w:b/>
          <w:sz w:val="28"/>
          <w:szCs w:val="28"/>
        </w:rPr>
        <w:t>1.</w:t>
      </w:r>
      <w:r w:rsidR="00CC64D1" w:rsidRPr="00E90FDA">
        <w:rPr>
          <w:rFonts w:ascii="Times New Roman" w:eastAsia="Times New Roman" w:hAnsi="Times New Roman" w:cs="Times New Roman"/>
          <w:b/>
          <w:sz w:val="28"/>
          <w:szCs w:val="28"/>
        </w:rPr>
        <w:t>ПОЯСНИТЕЛЬНАЯ ЗАПИСКА</w:t>
      </w:r>
    </w:p>
    <w:p w:rsidR="0083099C" w:rsidRPr="00E90FDA" w:rsidRDefault="0083099C" w:rsidP="00E90FDA">
      <w:pPr>
        <w:spacing w:line="240" w:lineRule="auto"/>
        <w:ind w:right="335" w:firstLine="567"/>
        <w:jc w:val="both"/>
        <w:rPr>
          <w:rFonts w:ascii="Times New Roman" w:eastAsia="Times New Roman" w:hAnsi="Times New Roman" w:cs="Times New Roman"/>
          <w:b/>
          <w:sz w:val="28"/>
          <w:szCs w:val="28"/>
        </w:rPr>
      </w:pPr>
    </w:p>
    <w:p w:rsidR="00C27A89" w:rsidRPr="00E90FDA" w:rsidRDefault="00C27A89" w:rsidP="004B6D5C">
      <w:pPr>
        <w:tabs>
          <w:tab w:val="left" w:pos="9356"/>
        </w:tabs>
        <w:spacing w:after="0" w:line="240" w:lineRule="auto"/>
        <w:ind w:firstLine="567"/>
        <w:jc w:val="both"/>
        <w:rPr>
          <w:rFonts w:ascii="Times New Roman" w:hAnsi="Times New Roman" w:cs="Times New Roman"/>
          <w:sz w:val="28"/>
          <w:szCs w:val="28"/>
        </w:rPr>
      </w:pPr>
      <w:r w:rsidRPr="00E90FDA">
        <w:rPr>
          <w:rFonts w:ascii="Times New Roman" w:hAnsi="Times New Roman" w:cs="Times New Roman"/>
          <w:sz w:val="28"/>
          <w:szCs w:val="28"/>
        </w:rPr>
        <w:t>Рабочая программа учебного предмета «Физическая культура</w:t>
      </w:r>
      <w:proofErr w:type="gramStart"/>
      <w:r w:rsidRPr="00E90FDA">
        <w:rPr>
          <w:rFonts w:ascii="Times New Roman" w:hAnsi="Times New Roman" w:cs="Times New Roman"/>
          <w:sz w:val="28"/>
          <w:szCs w:val="28"/>
        </w:rPr>
        <w:t>»д</w:t>
      </w:r>
      <w:proofErr w:type="gramEnd"/>
      <w:r w:rsidRPr="00E90FDA">
        <w:rPr>
          <w:rFonts w:ascii="Times New Roman" w:hAnsi="Times New Roman" w:cs="Times New Roman"/>
          <w:sz w:val="28"/>
          <w:szCs w:val="28"/>
        </w:rPr>
        <w:t>ля основного общеобразовательного класса муниципального бюджетного общеобразовательного учреждения «Средняя общеобразовательная школа №1» составлена на основе следующих нормативных документов и методических материалов:</w:t>
      </w:r>
    </w:p>
    <w:p w:rsidR="00C27A89" w:rsidRPr="00E90FDA" w:rsidRDefault="001A781B" w:rsidP="004B6D5C">
      <w:pPr>
        <w:pStyle w:val="1"/>
        <w:tabs>
          <w:tab w:val="left" w:pos="9356"/>
        </w:tabs>
        <w:spacing w:before="110" w:line="240" w:lineRule="auto"/>
        <w:ind w:firstLine="567"/>
        <w:jc w:val="both"/>
        <w:rPr>
          <w:rFonts w:ascii="Times New Roman" w:hAnsi="Times New Roman" w:cs="Times New Roman"/>
          <w:b w:val="0"/>
          <w:color w:val="auto"/>
        </w:rPr>
      </w:pPr>
      <w:r w:rsidRPr="00E90FDA">
        <w:rPr>
          <w:rFonts w:ascii="Times New Roman" w:hAnsi="Times New Roman" w:cs="Times New Roman"/>
          <w:b w:val="0"/>
          <w:color w:val="auto"/>
        </w:rPr>
        <w:t xml:space="preserve">1. </w:t>
      </w:r>
      <w:r w:rsidR="00C27A89" w:rsidRPr="00E90FDA">
        <w:rPr>
          <w:rFonts w:ascii="Times New Roman" w:hAnsi="Times New Roman" w:cs="Times New Roman"/>
          <w:b w:val="0"/>
          <w:color w:val="auto"/>
        </w:rPr>
        <w:t>Федерального государственного образовательного стандарта основного общего образования, утвержденного приказом Министерства п</w:t>
      </w:r>
      <w:r w:rsidR="00C27A89" w:rsidRPr="00E90FDA">
        <w:rPr>
          <w:rFonts w:ascii="Times New Roman" w:hAnsi="Times New Roman" w:cs="Times New Roman"/>
          <w:b w:val="0"/>
          <w:color w:val="auto"/>
          <w:shd w:val="clear" w:color="auto" w:fill="FFFFFF"/>
        </w:rPr>
        <w:t>росвещения Российской Федерации от 31.05.2021 № 287 "Об утверждении </w:t>
      </w:r>
      <w:r w:rsidR="00C27A89" w:rsidRPr="00E90FDA">
        <w:rPr>
          <w:rFonts w:ascii="Times New Roman" w:hAnsi="Times New Roman" w:cs="Times New Roman"/>
          <w:b w:val="0"/>
          <w:color w:val="auto"/>
        </w:rPr>
        <w:t>федерального государственного образовательного стандарта  основного общего образования</w:t>
      </w:r>
    </w:p>
    <w:p w:rsidR="00C27A89" w:rsidRPr="00E90FDA" w:rsidRDefault="001A781B" w:rsidP="004B6D5C">
      <w:pPr>
        <w:pStyle w:val="1"/>
        <w:tabs>
          <w:tab w:val="left" w:pos="9356"/>
        </w:tabs>
        <w:spacing w:before="110" w:line="240" w:lineRule="auto"/>
        <w:ind w:firstLine="567"/>
        <w:jc w:val="both"/>
        <w:rPr>
          <w:rFonts w:ascii="Times New Roman" w:hAnsi="Times New Roman" w:cs="Times New Roman"/>
          <w:b w:val="0"/>
          <w:color w:val="auto"/>
        </w:rPr>
      </w:pPr>
      <w:r w:rsidRPr="00E90FDA">
        <w:rPr>
          <w:rFonts w:ascii="Times New Roman" w:hAnsi="Times New Roman" w:cs="Times New Roman"/>
          <w:b w:val="0"/>
          <w:color w:val="auto"/>
        </w:rPr>
        <w:t>2</w:t>
      </w:r>
      <w:r w:rsidRPr="00E90FDA">
        <w:rPr>
          <w:rFonts w:ascii="Times New Roman" w:hAnsi="Times New Roman" w:cs="Times New Roman"/>
          <w:color w:val="auto"/>
        </w:rPr>
        <w:t xml:space="preserve">. </w:t>
      </w:r>
      <w:r w:rsidR="00C27A89" w:rsidRPr="00E90FDA">
        <w:rPr>
          <w:rFonts w:ascii="Times New Roman" w:hAnsi="Times New Roman" w:cs="Times New Roman"/>
          <w:b w:val="0"/>
          <w:color w:val="auto"/>
        </w:rPr>
        <w:t>Примерной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1/22 от 18.03.2022</w:t>
      </w:r>
    </w:p>
    <w:p w:rsidR="00C27A89" w:rsidRPr="00E90FDA" w:rsidRDefault="001A781B" w:rsidP="004B6D5C">
      <w:pPr>
        <w:tabs>
          <w:tab w:val="left" w:pos="9356"/>
        </w:tabs>
        <w:spacing w:after="0" w:line="240" w:lineRule="auto"/>
        <w:ind w:firstLine="567"/>
        <w:jc w:val="both"/>
        <w:rPr>
          <w:rFonts w:ascii="Times New Roman" w:hAnsi="Times New Roman" w:cs="Times New Roman"/>
          <w:sz w:val="28"/>
          <w:szCs w:val="28"/>
        </w:rPr>
      </w:pPr>
      <w:proofErr w:type="gramStart"/>
      <w:r w:rsidRPr="00E90FDA">
        <w:rPr>
          <w:rFonts w:ascii="Times New Roman" w:hAnsi="Times New Roman" w:cs="Times New Roman"/>
          <w:sz w:val="28"/>
          <w:szCs w:val="28"/>
        </w:rPr>
        <w:t>3.</w:t>
      </w:r>
      <w:r w:rsidR="00C27A89" w:rsidRPr="00E90FDA">
        <w:rPr>
          <w:rFonts w:ascii="Times New Roman" w:hAnsi="Times New Roman" w:cs="Times New Roman"/>
          <w:sz w:val="28"/>
          <w:szCs w:val="28"/>
        </w:rPr>
        <w:t xml:space="preserve">Федерального перечня учебников, утвержденного </w:t>
      </w:r>
      <w:hyperlink r:id="rId10" w:tgtFrame="_blank" w:history="1">
        <w:r w:rsidR="00C27A89" w:rsidRPr="00E90FDA">
          <w:rPr>
            <w:rStyle w:val="aff8"/>
            <w:rFonts w:ascii="Times New Roman" w:hAnsi="Times New Roman" w:cs="Times New Roman"/>
            <w:color w:val="auto"/>
            <w:sz w:val="28"/>
            <w:szCs w:val="28"/>
            <w:u w:val="none"/>
          </w:rPr>
          <w:t xml:space="preserve">Приказом </w:t>
        </w:r>
        <w:proofErr w:type="spellStart"/>
        <w:r w:rsidR="00C27A89" w:rsidRPr="00E90FDA">
          <w:rPr>
            <w:rStyle w:val="aff8"/>
            <w:rFonts w:ascii="Times New Roman" w:hAnsi="Times New Roman" w:cs="Times New Roman"/>
            <w:color w:val="auto"/>
            <w:sz w:val="28"/>
            <w:szCs w:val="28"/>
            <w:u w:val="none"/>
          </w:rPr>
          <w:t>Минпросвещения</w:t>
        </w:r>
        <w:proofErr w:type="spellEnd"/>
        <w:r w:rsidR="00C27A89" w:rsidRPr="00E90FDA">
          <w:rPr>
            <w:rStyle w:val="aff8"/>
            <w:rFonts w:ascii="Times New Roman" w:hAnsi="Times New Roman" w:cs="Times New Roman"/>
            <w:color w:val="auto"/>
            <w:sz w:val="28"/>
            <w:szCs w:val="28"/>
            <w:u w:val="none"/>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r w:rsidR="00C27A89" w:rsidRPr="00E90FDA">
        <w:rPr>
          <w:rFonts w:ascii="Times New Roman" w:hAnsi="Times New Roman" w:cs="Times New Roman"/>
          <w:sz w:val="28"/>
          <w:szCs w:val="28"/>
        </w:rPr>
        <w:t xml:space="preserve">,  </w:t>
      </w:r>
      <w:hyperlink r:id="rId11" w:tgtFrame="_blank" w:history="1">
        <w:r w:rsidR="00C27A89" w:rsidRPr="00E90FDA">
          <w:rPr>
            <w:rStyle w:val="aff8"/>
            <w:rFonts w:ascii="Times New Roman" w:hAnsi="Times New Roman" w:cs="Times New Roman"/>
            <w:color w:val="auto"/>
            <w:sz w:val="28"/>
            <w:szCs w:val="28"/>
            <w:u w:val="none"/>
          </w:rPr>
          <w:t xml:space="preserve">Приказ </w:t>
        </w:r>
        <w:proofErr w:type="spellStart"/>
        <w:r w:rsidR="00C27A89" w:rsidRPr="00E90FDA">
          <w:rPr>
            <w:rStyle w:val="aff8"/>
            <w:rFonts w:ascii="Times New Roman" w:hAnsi="Times New Roman" w:cs="Times New Roman"/>
            <w:color w:val="auto"/>
            <w:sz w:val="28"/>
            <w:szCs w:val="28"/>
            <w:u w:val="none"/>
          </w:rPr>
          <w:t>Минпросвещения</w:t>
        </w:r>
        <w:proofErr w:type="spellEnd"/>
        <w:r w:rsidR="00C27A89" w:rsidRPr="00E90FDA">
          <w:rPr>
            <w:rStyle w:val="aff8"/>
            <w:rFonts w:ascii="Times New Roman" w:hAnsi="Times New Roman" w:cs="Times New Roman"/>
            <w:color w:val="auto"/>
            <w:sz w:val="28"/>
            <w:szCs w:val="28"/>
            <w:u w:val="none"/>
          </w:rPr>
          <w:t xml:space="preserve"> России от 23 декабря 2020 г. № 766 «О внесении изменений в федеральный перечень учебников, допущенных к использованию при</w:t>
        </w:r>
        <w:proofErr w:type="gramEnd"/>
        <w:r w:rsidR="00C27A89" w:rsidRPr="00E90FDA">
          <w:rPr>
            <w:rStyle w:val="aff8"/>
            <w:rFonts w:ascii="Times New Roman" w:hAnsi="Times New Roman" w:cs="Times New Roman"/>
            <w:color w:val="auto"/>
            <w:sz w:val="28"/>
            <w:szCs w:val="28"/>
            <w:u w:val="none"/>
          </w:rPr>
          <w:t xml:space="preserve">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00C27A89" w:rsidRPr="00E90FDA">
          <w:rPr>
            <w:rStyle w:val="aff8"/>
            <w:rFonts w:ascii="Times New Roman" w:hAnsi="Times New Roman" w:cs="Times New Roman"/>
            <w:color w:val="auto"/>
            <w:sz w:val="28"/>
            <w:szCs w:val="28"/>
            <w:u w:val="none"/>
          </w:rPr>
          <w:t>Минпросвещения</w:t>
        </w:r>
        <w:proofErr w:type="spellEnd"/>
        <w:r w:rsidR="00C27A89" w:rsidRPr="00E90FDA">
          <w:rPr>
            <w:rStyle w:val="aff8"/>
            <w:rFonts w:ascii="Times New Roman" w:hAnsi="Times New Roman" w:cs="Times New Roman"/>
            <w:color w:val="auto"/>
            <w:sz w:val="28"/>
            <w:szCs w:val="28"/>
            <w:u w:val="none"/>
          </w:rPr>
          <w:t xml:space="preserve"> России от 20 мая 2020 г. № 254»</w:t>
        </w:r>
      </w:hyperlink>
    </w:p>
    <w:p w:rsidR="00C27A89" w:rsidRPr="00E90FDA" w:rsidRDefault="001A781B" w:rsidP="004B6D5C">
      <w:pPr>
        <w:pStyle w:val="1"/>
        <w:tabs>
          <w:tab w:val="left" w:pos="9356"/>
        </w:tabs>
        <w:spacing w:before="110" w:line="240" w:lineRule="auto"/>
        <w:ind w:firstLine="567"/>
        <w:jc w:val="both"/>
        <w:rPr>
          <w:rFonts w:ascii="Times New Roman" w:hAnsi="Times New Roman" w:cs="Times New Roman"/>
          <w:b w:val="0"/>
          <w:color w:val="auto"/>
        </w:rPr>
      </w:pPr>
      <w:r w:rsidRPr="00E90FDA">
        <w:rPr>
          <w:rFonts w:ascii="Times New Roman" w:hAnsi="Times New Roman" w:cs="Times New Roman"/>
          <w:b w:val="0"/>
          <w:color w:val="auto"/>
        </w:rPr>
        <w:t xml:space="preserve">4. </w:t>
      </w:r>
      <w:r w:rsidR="00C27A89" w:rsidRPr="00E90FDA">
        <w:rPr>
          <w:rFonts w:ascii="Times New Roman" w:hAnsi="Times New Roman" w:cs="Times New Roman"/>
          <w:b w:val="0"/>
          <w:color w:val="auto"/>
        </w:rPr>
        <w:t>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№1» (далее – МБОУ «СОШ №1»), утверждённой Приказом директора МБОУ «СОШ №1» №25/1-о от 16.02.2022</w:t>
      </w:r>
    </w:p>
    <w:p w:rsidR="00B05FB5" w:rsidRPr="00E90FDA" w:rsidRDefault="008155BF" w:rsidP="004B6D5C">
      <w:pPr>
        <w:tabs>
          <w:tab w:val="left" w:pos="9356"/>
        </w:tabs>
        <w:spacing w:after="0" w:line="240" w:lineRule="auto"/>
        <w:ind w:firstLine="567"/>
        <w:jc w:val="both"/>
        <w:rPr>
          <w:rFonts w:ascii="Times New Roman" w:hAnsi="Times New Roman" w:cs="Times New Roman"/>
          <w:bCs/>
          <w:sz w:val="28"/>
          <w:szCs w:val="28"/>
        </w:rPr>
      </w:pPr>
      <w:r w:rsidRPr="00E90FDA">
        <w:rPr>
          <w:rFonts w:ascii="Times New Roman" w:hAnsi="Times New Roman" w:cs="Times New Roman"/>
          <w:sz w:val="28"/>
          <w:szCs w:val="28"/>
        </w:rPr>
        <w:t>5.</w:t>
      </w:r>
      <w:r w:rsidR="00C27A89" w:rsidRPr="00E90FDA">
        <w:rPr>
          <w:rFonts w:ascii="Times New Roman" w:hAnsi="Times New Roman" w:cs="Times New Roman"/>
          <w:sz w:val="28"/>
          <w:szCs w:val="28"/>
        </w:rPr>
        <w:t>Устава МБОУ «СОШ № 1», утвержденного Постановлением от 01.03.2018 № 148;</w:t>
      </w:r>
    </w:p>
    <w:p w:rsidR="00C27A89" w:rsidRPr="00E90FDA" w:rsidRDefault="008155BF" w:rsidP="004B6D5C">
      <w:pPr>
        <w:tabs>
          <w:tab w:val="left" w:pos="9356"/>
        </w:tabs>
        <w:spacing w:after="0" w:line="240" w:lineRule="auto"/>
        <w:ind w:firstLine="567"/>
        <w:jc w:val="both"/>
        <w:rPr>
          <w:rFonts w:ascii="Times New Roman" w:hAnsi="Times New Roman" w:cs="Times New Roman"/>
          <w:bCs/>
          <w:sz w:val="28"/>
          <w:szCs w:val="28"/>
        </w:rPr>
      </w:pPr>
      <w:r w:rsidRPr="00E90FDA">
        <w:rPr>
          <w:rFonts w:ascii="Times New Roman" w:hAnsi="Times New Roman" w:cs="Times New Roman"/>
          <w:sz w:val="28"/>
          <w:szCs w:val="28"/>
        </w:rPr>
        <w:t xml:space="preserve">6. </w:t>
      </w:r>
      <w:r w:rsidR="00C27A89" w:rsidRPr="00E90FDA">
        <w:rPr>
          <w:rFonts w:ascii="Times New Roman" w:hAnsi="Times New Roman" w:cs="Times New Roman"/>
          <w:sz w:val="28"/>
          <w:szCs w:val="28"/>
        </w:rPr>
        <w:t>Положения о структуре, порядке разработки, рассмотрения и утверждения рабочих программ учебных предметов, факультативов и элективных курсов в МБОУ «СОШ №1», утвержденного Приказом директора МБОУ «СОШ №1» №108-о от 31.05.2017г;</w:t>
      </w:r>
    </w:p>
    <w:p w:rsidR="00C27A89" w:rsidRPr="00E90FDA" w:rsidRDefault="008155BF" w:rsidP="004B6D5C">
      <w:pPr>
        <w:tabs>
          <w:tab w:val="left" w:pos="9356"/>
        </w:tabs>
        <w:spacing w:after="0" w:line="240" w:lineRule="auto"/>
        <w:ind w:firstLine="567"/>
        <w:jc w:val="both"/>
        <w:rPr>
          <w:rFonts w:ascii="Times New Roman" w:hAnsi="Times New Roman" w:cs="Times New Roman"/>
          <w:sz w:val="28"/>
          <w:szCs w:val="28"/>
        </w:rPr>
      </w:pPr>
      <w:r w:rsidRPr="00E90FDA">
        <w:rPr>
          <w:rFonts w:ascii="Times New Roman" w:hAnsi="Times New Roman" w:cs="Times New Roman"/>
          <w:sz w:val="28"/>
          <w:szCs w:val="28"/>
        </w:rPr>
        <w:t xml:space="preserve">7. </w:t>
      </w:r>
      <w:r w:rsidR="00C27A89" w:rsidRPr="00E90FDA">
        <w:rPr>
          <w:rFonts w:ascii="Times New Roman" w:hAnsi="Times New Roman" w:cs="Times New Roman"/>
          <w:sz w:val="28"/>
          <w:szCs w:val="28"/>
        </w:rPr>
        <w:t xml:space="preserve">Положение о рабочей программе учебных предметов, курсов, модулей как компонента основной общеобразовательной программы (ФГОС) МБОУ </w:t>
      </w:r>
      <w:r w:rsidR="00C27A89" w:rsidRPr="00E90FDA">
        <w:rPr>
          <w:rFonts w:ascii="Times New Roman" w:hAnsi="Times New Roman" w:cs="Times New Roman"/>
          <w:sz w:val="28"/>
          <w:szCs w:val="28"/>
        </w:rPr>
        <w:lastRenderedPageBreak/>
        <w:t>«СОШ №1</w:t>
      </w:r>
      <w:r w:rsidR="00E90FDA" w:rsidRPr="00E90FDA">
        <w:rPr>
          <w:rFonts w:ascii="Times New Roman" w:hAnsi="Times New Roman" w:cs="Times New Roman"/>
          <w:sz w:val="28"/>
          <w:szCs w:val="28"/>
        </w:rPr>
        <w:t>»,</w:t>
      </w:r>
      <w:r w:rsidR="00C27A89" w:rsidRPr="00E90FDA">
        <w:rPr>
          <w:rFonts w:ascii="Times New Roman" w:hAnsi="Times New Roman" w:cs="Times New Roman"/>
          <w:sz w:val="28"/>
          <w:szCs w:val="28"/>
        </w:rPr>
        <w:t xml:space="preserve"> утвержденного Приказом директора МБОУ «СОШ №1» №109-о от 31.05.2022г;</w:t>
      </w:r>
    </w:p>
    <w:p w:rsidR="00C27A89" w:rsidRPr="00E90FDA" w:rsidRDefault="008155BF" w:rsidP="004B6D5C">
      <w:pPr>
        <w:tabs>
          <w:tab w:val="left" w:pos="9356"/>
        </w:tabs>
        <w:spacing w:after="0" w:line="240" w:lineRule="auto"/>
        <w:ind w:firstLine="567"/>
        <w:jc w:val="both"/>
        <w:rPr>
          <w:rFonts w:ascii="Times New Roman" w:hAnsi="Times New Roman" w:cs="Times New Roman"/>
          <w:sz w:val="28"/>
          <w:szCs w:val="28"/>
        </w:rPr>
      </w:pPr>
      <w:r w:rsidRPr="00E90FDA">
        <w:rPr>
          <w:rFonts w:ascii="Times New Roman" w:hAnsi="Times New Roman" w:cs="Times New Roman"/>
          <w:sz w:val="28"/>
          <w:szCs w:val="28"/>
        </w:rPr>
        <w:t xml:space="preserve">8. </w:t>
      </w:r>
      <w:r w:rsidR="00C27A89" w:rsidRPr="00E90FDA">
        <w:rPr>
          <w:rFonts w:ascii="Times New Roman" w:hAnsi="Times New Roman" w:cs="Times New Roman"/>
          <w:sz w:val="28"/>
          <w:szCs w:val="28"/>
        </w:rPr>
        <w:t>Программы развития универсальных учебных действий, утвержденной Приказом директора МБОУ «СОШ №1» №161 от 31.08.2017;</w:t>
      </w:r>
    </w:p>
    <w:p w:rsidR="00C27A89" w:rsidRPr="00E90FDA" w:rsidRDefault="008155BF" w:rsidP="004B6D5C">
      <w:pPr>
        <w:tabs>
          <w:tab w:val="left" w:pos="9356"/>
        </w:tabs>
        <w:spacing w:after="0" w:line="240" w:lineRule="auto"/>
        <w:ind w:firstLine="567"/>
        <w:jc w:val="both"/>
        <w:rPr>
          <w:rFonts w:ascii="Times New Roman" w:hAnsi="Times New Roman" w:cs="Times New Roman"/>
          <w:sz w:val="28"/>
          <w:szCs w:val="28"/>
        </w:rPr>
      </w:pPr>
      <w:r w:rsidRPr="00E90FDA">
        <w:rPr>
          <w:rFonts w:ascii="Times New Roman" w:hAnsi="Times New Roman" w:cs="Times New Roman"/>
          <w:sz w:val="28"/>
          <w:szCs w:val="28"/>
        </w:rPr>
        <w:t xml:space="preserve">9. </w:t>
      </w:r>
      <w:r w:rsidR="00C27A89" w:rsidRPr="00E90FDA">
        <w:rPr>
          <w:rFonts w:ascii="Times New Roman" w:hAnsi="Times New Roman" w:cs="Times New Roman"/>
          <w:sz w:val="28"/>
          <w:szCs w:val="28"/>
        </w:rPr>
        <w:t>Календарного учебного графика на 2022-2023 учебный год, утвержденного Приказом директора МБОУ «СОШ №1» №161   от 29.08.22г;</w:t>
      </w:r>
    </w:p>
    <w:p w:rsidR="00C27A89" w:rsidRPr="00E90FDA" w:rsidRDefault="008155BF" w:rsidP="004B6D5C">
      <w:pPr>
        <w:tabs>
          <w:tab w:val="left" w:pos="9356"/>
        </w:tabs>
        <w:spacing w:after="0" w:line="240" w:lineRule="auto"/>
        <w:ind w:firstLine="567"/>
        <w:jc w:val="both"/>
        <w:rPr>
          <w:rFonts w:ascii="Times New Roman" w:hAnsi="Times New Roman" w:cs="Times New Roman"/>
          <w:sz w:val="28"/>
          <w:szCs w:val="28"/>
        </w:rPr>
      </w:pPr>
      <w:r w:rsidRPr="00E90FDA">
        <w:rPr>
          <w:rFonts w:ascii="Times New Roman" w:hAnsi="Times New Roman" w:cs="Times New Roman"/>
          <w:sz w:val="28"/>
          <w:szCs w:val="28"/>
        </w:rPr>
        <w:t>10.</w:t>
      </w:r>
      <w:r w:rsidR="00C27A89" w:rsidRPr="00E90FDA">
        <w:rPr>
          <w:rFonts w:ascii="Times New Roman" w:hAnsi="Times New Roman" w:cs="Times New Roman"/>
          <w:sz w:val="28"/>
          <w:szCs w:val="28"/>
        </w:rPr>
        <w:t xml:space="preserve"> Учебного плана МБОУ «СОШ №1» на 2022-2023учебный год, утвержденного Приказом директора МБОУ «СОШ №1» №161 от 29.08.22г;</w:t>
      </w:r>
    </w:p>
    <w:p w:rsidR="00173D34" w:rsidRPr="00E90FDA" w:rsidRDefault="00BD0616" w:rsidP="004B6D5C">
      <w:pPr>
        <w:tabs>
          <w:tab w:val="left" w:pos="9356"/>
        </w:tabs>
        <w:spacing w:after="0" w:line="240" w:lineRule="auto"/>
        <w:ind w:firstLine="567"/>
        <w:jc w:val="both"/>
        <w:rPr>
          <w:rFonts w:ascii="Times New Roman" w:hAnsi="Times New Roman" w:cs="Times New Roman"/>
          <w:sz w:val="28"/>
          <w:szCs w:val="28"/>
        </w:rPr>
      </w:pPr>
      <w:r w:rsidRPr="00E90FDA">
        <w:rPr>
          <w:rFonts w:ascii="Times New Roman" w:hAnsi="Times New Roman" w:cs="Times New Roman"/>
          <w:sz w:val="28"/>
          <w:szCs w:val="28"/>
        </w:rPr>
        <w:t>11.</w:t>
      </w:r>
      <w:r w:rsidR="00173D34" w:rsidRPr="00E90FDA">
        <w:rPr>
          <w:rFonts w:ascii="Times New Roman" w:hAnsi="Times New Roman" w:cs="Times New Roman"/>
          <w:sz w:val="28"/>
          <w:szCs w:val="28"/>
        </w:rPr>
        <w:t xml:space="preserve">Положение о критериях и нормах оценивания предметных результатов учащихся МБОУ «СОШ № 1» на </w:t>
      </w:r>
      <w:r w:rsidR="00E90FDA" w:rsidRPr="00E90FDA">
        <w:rPr>
          <w:rFonts w:ascii="Times New Roman" w:hAnsi="Times New Roman" w:cs="Times New Roman"/>
          <w:sz w:val="28"/>
          <w:szCs w:val="28"/>
        </w:rPr>
        <w:t>уровне основного</w:t>
      </w:r>
      <w:r w:rsidR="00D63BFB" w:rsidRPr="00E90FDA">
        <w:rPr>
          <w:rFonts w:ascii="Times New Roman" w:hAnsi="Times New Roman" w:cs="Times New Roman"/>
          <w:sz w:val="28"/>
          <w:szCs w:val="28"/>
        </w:rPr>
        <w:t xml:space="preserve"> с</w:t>
      </w:r>
      <w:r w:rsidR="00173D34" w:rsidRPr="00E90FDA">
        <w:rPr>
          <w:rFonts w:ascii="Times New Roman" w:hAnsi="Times New Roman" w:cs="Times New Roman"/>
          <w:sz w:val="28"/>
          <w:szCs w:val="28"/>
        </w:rPr>
        <w:t xml:space="preserve"> общего образования, утвержденного Приказом директора МБОУ «СОШ №1» №161-о от 31.08.2017г (№111-о от 31.05.2017; 104/2-о от 28.08.2020);</w:t>
      </w:r>
    </w:p>
    <w:p w:rsidR="00173D34" w:rsidRDefault="00173D34" w:rsidP="004B6D5C">
      <w:pPr>
        <w:tabs>
          <w:tab w:val="left" w:pos="9356"/>
        </w:tabs>
        <w:spacing w:after="0" w:line="240" w:lineRule="auto"/>
        <w:ind w:firstLine="567"/>
        <w:jc w:val="both"/>
        <w:rPr>
          <w:rFonts w:ascii="Times New Roman" w:hAnsi="Times New Roman" w:cs="Times New Roman"/>
          <w:sz w:val="28"/>
          <w:szCs w:val="28"/>
        </w:rPr>
      </w:pPr>
      <w:r w:rsidRPr="00E90FDA">
        <w:rPr>
          <w:rFonts w:ascii="Times New Roman" w:hAnsi="Times New Roman" w:cs="Times New Roman"/>
          <w:sz w:val="28"/>
          <w:szCs w:val="28"/>
        </w:rPr>
        <w:t xml:space="preserve"> 12.Положения о критериях и нормах оценивания </w:t>
      </w:r>
      <w:r w:rsidR="00E90FDA" w:rsidRPr="00E90FDA">
        <w:rPr>
          <w:rFonts w:ascii="Times New Roman" w:hAnsi="Times New Roman" w:cs="Times New Roman"/>
          <w:sz w:val="28"/>
          <w:szCs w:val="28"/>
        </w:rPr>
        <w:t>предметных результатов,</w:t>
      </w:r>
      <w:r w:rsidRPr="00E90FDA">
        <w:rPr>
          <w:rFonts w:ascii="Times New Roman" w:hAnsi="Times New Roman" w:cs="Times New Roman"/>
          <w:sz w:val="28"/>
          <w:szCs w:val="28"/>
        </w:rPr>
        <w:t xml:space="preserve"> обучающихся с ограниченными возможностями здоровья МБОУ «СОШ №1» на уровне основного общего образования, обучающихся по адаптированной основной общеобразовательной программе основного общего образования», утвержденного Приказом директора МБОУ «СОШ №1» № 25/2-о от 05.02.2020 г;</w:t>
      </w:r>
    </w:p>
    <w:p w:rsidR="003E51D1" w:rsidRPr="003E51D1" w:rsidRDefault="003E51D1" w:rsidP="004B6D5C">
      <w:pPr>
        <w:tabs>
          <w:tab w:val="left" w:pos="142"/>
          <w:tab w:val="left" w:pos="9356"/>
        </w:tabs>
        <w:spacing w:after="0" w:line="240" w:lineRule="auto"/>
        <w:jc w:val="both"/>
        <w:rPr>
          <w:rFonts w:ascii="Times New Roman" w:hAnsi="Times New Roman" w:cs="Times New Roman"/>
          <w:b/>
          <w:sz w:val="28"/>
          <w:szCs w:val="28"/>
        </w:rPr>
      </w:pPr>
      <w:r w:rsidRPr="003E51D1">
        <w:rPr>
          <w:rFonts w:ascii="Times New Roman" w:hAnsi="Times New Roman" w:cs="Times New Roman"/>
          <w:b/>
          <w:sz w:val="28"/>
          <w:szCs w:val="28"/>
        </w:rPr>
        <w:t>Общая характеристика учебного предмета</w:t>
      </w:r>
    </w:p>
    <w:p w:rsidR="003E51D1" w:rsidRPr="003E51D1" w:rsidRDefault="003E51D1" w:rsidP="004B6D5C">
      <w:pPr>
        <w:tabs>
          <w:tab w:val="left" w:pos="142"/>
          <w:tab w:val="left" w:pos="9356"/>
        </w:tabs>
        <w:spacing w:after="0" w:line="240" w:lineRule="auto"/>
        <w:jc w:val="both"/>
        <w:rPr>
          <w:rFonts w:ascii="Times New Roman" w:hAnsi="Times New Roman" w:cs="Times New Roman"/>
          <w:b/>
          <w:sz w:val="28"/>
          <w:szCs w:val="28"/>
        </w:rPr>
      </w:pPr>
      <w:r w:rsidRPr="003E51D1">
        <w:rPr>
          <w:rFonts w:ascii="Times New Roman" w:hAnsi="Times New Roman" w:cs="Times New Roman"/>
          <w:sz w:val="28"/>
          <w:szCs w:val="28"/>
        </w:rPr>
        <w:t xml:space="preserve">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w:t>
      </w:r>
    </w:p>
    <w:p w:rsidR="003E51D1" w:rsidRPr="00E90FDA" w:rsidRDefault="003E51D1" w:rsidP="004B6D5C">
      <w:pPr>
        <w:tabs>
          <w:tab w:val="left" w:pos="9356"/>
        </w:tabs>
        <w:spacing w:after="0" w:line="240" w:lineRule="auto"/>
        <w:ind w:firstLine="567"/>
        <w:jc w:val="both"/>
        <w:rPr>
          <w:rFonts w:ascii="Times New Roman" w:hAnsi="Times New Roman" w:cs="Times New Roman"/>
          <w:sz w:val="28"/>
          <w:szCs w:val="28"/>
        </w:rPr>
      </w:pPr>
    </w:p>
    <w:p w:rsidR="00013C96" w:rsidRPr="009C2A1E" w:rsidRDefault="00CC64D1" w:rsidP="004B6D5C">
      <w:pPr>
        <w:autoSpaceDE w:val="0"/>
        <w:autoSpaceDN w:val="0"/>
        <w:spacing w:before="190" w:after="0" w:line="240" w:lineRule="auto"/>
        <w:jc w:val="both"/>
        <w:rPr>
          <w:rFonts w:ascii="Times New Roman" w:eastAsiaTheme="majorEastAsia" w:hAnsi="Times New Roman" w:cs="Times New Roman"/>
          <w:bCs/>
          <w:sz w:val="28"/>
          <w:szCs w:val="28"/>
        </w:rPr>
      </w:pPr>
      <w:r w:rsidRPr="009C2A1E">
        <w:rPr>
          <w:rFonts w:ascii="Times New Roman" w:eastAsia="Times New Roman" w:hAnsi="Times New Roman" w:cs="Times New Roman"/>
          <w:b/>
          <w:sz w:val="28"/>
          <w:szCs w:val="28"/>
        </w:rPr>
        <w:t>ЦЕЛИ ИЗУЧЕНИЯ УЧЕБНОГО ПРЕДМЕТА «ФИЗИЧЕСКАЯ КУЛЬТУРА»</w:t>
      </w:r>
      <w:r w:rsidR="009C2A1E">
        <w:rPr>
          <w:rFonts w:ascii="Times New Roman" w:eastAsia="Times New Roman" w:hAnsi="Times New Roman" w:cs="Times New Roman"/>
          <w:b/>
          <w:sz w:val="28"/>
          <w:szCs w:val="28"/>
        </w:rPr>
        <w:t xml:space="preserve"> ДЛЯ  6 ОБЩЕОБРАЗОВАТЕЛЬНОГО КЛАССА </w:t>
      </w:r>
    </w:p>
    <w:p w:rsidR="00013C96" w:rsidRDefault="00CC64D1" w:rsidP="00FF7899">
      <w:pPr>
        <w:pStyle w:val="ae"/>
        <w:autoSpaceDE w:val="0"/>
        <w:autoSpaceDN w:val="0"/>
        <w:spacing w:before="190" w:after="0" w:line="240" w:lineRule="auto"/>
        <w:ind w:left="0" w:firstLine="284"/>
        <w:jc w:val="both"/>
        <w:rPr>
          <w:rFonts w:ascii="Times New Roman" w:eastAsia="Times New Roman" w:hAnsi="Times New Roman" w:cs="Times New Roman"/>
          <w:sz w:val="28"/>
          <w:szCs w:val="28"/>
        </w:rPr>
      </w:pPr>
      <w:r w:rsidRPr="00240952">
        <w:rPr>
          <w:rFonts w:ascii="Times New Roman" w:eastAsia="Times New Roman" w:hAnsi="Times New Roman" w:cs="Times New Roman"/>
          <w:sz w:val="28"/>
          <w:szCs w:val="28"/>
        </w:rPr>
        <w:t>В рабочей программе для 6</w:t>
      </w:r>
      <w:r w:rsidR="009C2A1E">
        <w:rPr>
          <w:rFonts w:ascii="Times New Roman" w:eastAsia="Times New Roman" w:hAnsi="Times New Roman" w:cs="Times New Roman"/>
          <w:sz w:val="28"/>
          <w:szCs w:val="28"/>
        </w:rPr>
        <w:t xml:space="preserve"> обще</w:t>
      </w:r>
      <w:r w:rsidR="00173D34" w:rsidRPr="00240952">
        <w:rPr>
          <w:rFonts w:ascii="Times New Roman" w:eastAsia="Times New Roman" w:hAnsi="Times New Roman" w:cs="Times New Roman"/>
          <w:sz w:val="28"/>
          <w:szCs w:val="28"/>
        </w:rPr>
        <w:t xml:space="preserve">образовательного </w:t>
      </w:r>
      <w:r w:rsidRPr="00240952">
        <w:rPr>
          <w:rFonts w:ascii="Times New Roman" w:eastAsia="Times New Roman" w:hAnsi="Times New Roman" w:cs="Times New Roman"/>
          <w:sz w:val="28"/>
          <w:szCs w:val="28"/>
        </w:rPr>
        <w:t xml:space="preserve"> класса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240952">
        <w:rPr>
          <w:rFonts w:ascii="Times New Roman" w:hAnsi="Times New Roman" w:cs="Times New Roman"/>
          <w:sz w:val="28"/>
          <w:szCs w:val="28"/>
        </w:rPr>
        <w:br/>
      </w:r>
      <w:r w:rsidRPr="00240952">
        <w:rPr>
          <w:rFonts w:ascii="Times New Roman" w:eastAsia="Times New Roman" w:hAnsi="Times New Roman" w:cs="Times New Roman"/>
          <w:sz w:val="28"/>
          <w:szCs w:val="28"/>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FF7899" w:rsidRPr="0065591F" w:rsidRDefault="00FF7899" w:rsidP="00FF7899">
      <w:pPr>
        <w:jc w:val="both"/>
        <w:rPr>
          <w:b/>
          <w:sz w:val="28"/>
          <w:szCs w:val="28"/>
        </w:rPr>
      </w:pPr>
      <w:r w:rsidRPr="0065591F">
        <w:rPr>
          <w:b/>
          <w:sz w:val="28"/>
          <w:szCs w:val="28"/>
        </w:rPr>
        <w:t>Задачи ф</w:t>
      </w:r>
      <w:r w:rsidR="008C4DDF">
        <w:rPr>
          <w:b/>
          <w:sz w:val="28"/>
          <w:szCs w:val="28"/>
        </w:rPr>
        <w:t xml:space="preserve">изического воспитания учащихся 6 </w:t>
      </w:r>
      <w:r w:rsidRPr="0065591F">
        <w:rPr>
          <w:b/>
          <w:sz w:val="28"/>
          <w:szCs w:val="28"/>
        </w:rPr>
        <w:t xml:space="preserve">классов направлены </w:t>
      </w:r>
      <w:proofErr w:type="gramStart"/>
      <w:r w:rsidRPr="0065591F">
        <w:rPr>
          <w:b/>
          <w:sz w:val="28"/>
          <w:szCs w:val="28"/>
        </w:rPr>
        <w:t>на</w:t>
      </w:r>
      <w:proofErr w:type="gramEnd"/>
      <w:r w:rsidRPr="0065591F">
        <w:rPr>
          <w:b/>
          <w:sz w:val="28"/>
          <w:szCs w:val="28"/>
        </w:rPr>
        <w:t>:</w:t>
      </w:r>
    </w:p>
    <w:p w:rsidR="00FF7899" w:rsidRDefault="00FF7899" w:rsidP="00FF7899">
      <w:pPr>
        <w:pStyle w:val="41"/>
        <w:numPr>
          <w:ilvl w:val="0"/>
          <w:numId w:val="22"/>
        </w:numPr>
        <w:shd w:val="clear" w:color="auto" w:fill="auto"/>
        <w:tabs>
          <w:tab w:val="left" w:pos="0"/>
        </w:tabs>
        <w:spacing w:before="0" w:line="240" w:lineRule="auto"/>
        <w:rPr>
          <w:rFonts w:ascii="Times New Roman" w:eastAsia="Calibri" w:hAnsi="Times New Roman" w:cs="Times New Roman"/>
          <w:sz w:val="28"/>
          <w:szCs w:val="28"/>
        </w:rPr>
      </w:pPr>
      <w:r w:rsidRPr="0065591F">
        <w:rPr>
          <w:rFonts w:ascii="Times New Roman" w:eastAsia="Calibri" w:hAnsi="Times New Roman" w:cs="Times New Roman"/>
          <w:sz w:val="28"/>
          <w:szCs w:val="28"/>
        </w:rPr>
        <w:t>укрепление здоровья, развитие основных физических качеств и повышение функциональных возможностей организма;</w:t>
      </w:r>
    </w:p>
    <w:p w:rsidR="00FF7899" w:rsidRPr="0065591F" w:rsidRDefault="00FF7899" w:rsidP="00FF7899">
      <w:pPr>
        <w:pStyle w:val="41"/>
        <w:numPr>
          <w:ilvl w:val="0"/>
          <w:numId w:val="22"/>
        </w:numPr>
        <w:shd w:val="clear" w:color="auto" w:fill="auto"/>
        <w:tabs>
          <w:tab w:val="left" w:pos="0"/>
        </w:tabs>
        <w:spacing w:before="0" w:line="240" w:lineRule="auto"/>
        <w:ind w:left="0" w:firstLine="0"/>
        <w:rPr>
          <w:rFonts w:ascii="Times New Roman" w:eastAsia="Calibri" w:hAnsi="Times New Roman" w:cs="Times New Roman"/>
          <w:sz w:val="28"/>
          <w:szCs w:val="28"/>
        </w:rPr>
      </w:pPr>
      <w:r w:rsidRPr="0065591F">
        <w:rPr>
          <w:rFonts w:ascii="Times New Roman" w:eastAsia="Calibri" w:hAnsi="Times New Roman" w:cs="Times New Roman"/>
          <w:sz w:val="28"/>
          <w:szCs w:val="28"/>
        </w:rPr>
        <w:t xml:space="preserve">формирование культуры движений, обогащение двигательного опыта физическими упражнениями с общеразвивающей и корригирующей </w:t>
      </w:r>
      <w:r w:rsidRPr="0065591F">
        <w:rPr>
          <w:rFonts w:ascii="Times New Roman" w:eastAsia="Calibri" w:hAnsi="Times New Roman" w:cs="Times New Roman"/>
          <w:sz w:val="28"/>
          <w:szCs w:val="28"/>
        </w:rPr>
        <w:lastRenderedPageBreak/>
        <w:t>направленностью, техническими действиями и приёмами базовых видов спорта;</w:t>
      </w:r>
    </w:p>
    <w:p w:rsidR="00FF7899" w:rsidRPr="0065591F" w:rsidRDefault="00FF7899" w:rsidP="00FF7899">
      <w:pPr>
        <w:pStyle w:val="41"/>
        <w:numPr>
          <w:ilvl w:val="0"/>
          <w:numId w:val="22"/>
        </w:numPr>
        <w:shd w:val="clear" w:color="auto" w:fill="auto"/>
        <w:tabs>
          <w:tab w:val="left" w:pos="596"/>
        </w:tabs>
        <w:spacing w:before="0" w:line="240" w:lineRule="auto"/>
        <w:ind w:left="0" w:firstLine="0"/>
        <w:rPr>
          <w:rFonts w:ascii="Times New Roman" w:eastAsia="Calibri" w:hAnsi="Times New Roman" w:cs="Times New Roman"/>
          <w:sz w:val="28"/>
          <w:szCs w:val="28"/>
        </w:rPr>
      </w:pPr>
      <w:r w:rsidRPr="0065591F">
        <w:rPr>
          <w:rFonts w:ascii="Times New Roman" w:eastAsia="Calibri" w:hAnsi="Times New Roman" w:cs="Times New Roman"/>
          <w:sz w:val="28"/>
          <w:szCs w:val="28"/>
        </w:rPr>
        <w:t>формирование знаний о физической культуре и спорте, их истории и современном развитии, роли в формировании здорового образа жизни;</w:t>
      </w:r>
    </w:p>
    <w:p w:rsidR="00FF7899" w:rsidRPr="0065591F" w:rsidRDefault="00FF7899" w:rsidP="00FF7899">
      <w:pPr>
        <w:pStyle w:val="41"/>
        <w:numPr>
          <w:ilvl w:val="0"/>
          <w:numId w:val="22"/>
        </w:numPr>
        <w:shd w:val="clear" w:color="auto" w:fill="auto"/>
        <w:tabs>
          <w:tab w:val="left" w:pos="0"/>
        </w:tabs>
        <w:spacing w:before="0" w:line="240" w:lineRule="auto"/>
        <w:ind w:left="0" w:firstLine="0"/>
        <w:rPr>
          <w:rFonts w:ascii="Times New Roman" w:eastAsia="Calibri" w:hAnsi="Times New Roman" w:cs="Times New Roman"/>
          <w:sz w:val="28"/>
          <w:szCs w:val="28"/>
        </w:rPr>
      </w:pPr>
      <w:r w:rsidRPr="0065591F">
        <w:rPr>
          <w:rFonts w:ascii="Times New Roman" w:eastAsia="Calibri" w:hAnsi="Times New Roman" w:cs="Times New Roman"/>
          <w:sz w:val="28"/>
          <w:szCs w:val="28"/>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FF7899" w:rsidRPr="0065591F" w:rsidRDefault="00FF7899" w:rsidP="00FF7899">
      <w:pPr>
        <w:pStyle w:val="41"/>
        <w:numPr>
          <w:ilvl w:val="0"/>
          <w:numId w:val="22"/>
        </w:numPr>
        <w:shd w:val="clear" w:color="auto" w:fill="auto"/>
        <w:tabs>
          <w:tab w:val="left" w:pos="142"/>
        </w:tabs>
        <w:spacing w:before="0" w:line="240" w:lineRule="auto"/>
        <w:ind w:left="0" w:firstLine="0"/>
        <w:rPr>
          <w:rFonts w:ascii="Times New Roman" w:eastAsia="Calibri" w:hAnsi="Times New Roman" w:cs="Times New Roman"/>
          <w:sz w:val="28"/>
          <w:szCs w:val="28"/>
        </w:rPr>
      </w:pPr>
      <w:r w:rsidRPr="0065591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FF7899" w:rsidRPr="0065591F" w:rsidRDefault="00FF7899" w:rsidP="00FF7899">
      <w:pPr>
        <w:pStyle w:val="41"/>
        <w:shd w:val="clear" w:color="auto" w:fill="auto"/>
        <w:tabs>
          <w:tab w:val="left" w:pos="142"/>
        </w:tabs>
        <w:spacing w:before="0" w:line="240" w:lineRule="auto"/>
        <w:ind w:left="360"/>
        <w:rPr>
          <w:rFonts w:ascii="Times New Roman" w:eastAsia="Calibri" w:hAnsi="Times New Roman" w:cs="Times New Roman"/>
          <w:color w:val="000000" w:themeColor="text1"/>
          <w:sz w:val="28"/>
          <w:szCs w:val="28"/>
        </w:rPr>
      </w:pPr>
      <w:r w:rsidRPr="0065591F">
        <w:rPr>
          <w:rFonts w:ascii="Times New Roman" w:eastAsia="Calibri" w:hAnsi="Times New Roman" w:cs="Times New Roman"/>
          <w:color w:val="000000" w:themeColor="text1"/>
          <w:sz w:val="28"/>
          <w:szCs w:val="28"/>
        </w:rPr>
        <w:t>Рабочая программа составлена в полном соответствии Авторской программы В.И. Ляха, изменений в авторскую программу не внесено.</w:t>
      </w:r>
    </w:p>
    <w:p w:rsidR="00FF7899" w:rsidRPr="00240952" w:rsidRDefault="00FF7899" w:rsidP="00FF7899">
      <w:pPr>
        <w:pStyle w:val="ae"/>
        <w:autoSpaceDE w:val="0"/>
        <w:autoSpaceDN w:val="0"/>
        <w:spacing w:before="190" w:after="0" w:line="240" w:lineRule="auto"/>
        <w:ind w:left="284"/>
        <w:jc w:val="both"/>
        <w:rPr>
          <w:rFonts w:ascii="Times New Roman" w:hAnsi="Times New Roman" w:cs="Times New Roman"/>
          <w:sz w:val="28"/>
          <w:szCs w:val="28"/>
        </w:rPr>
      </w:pPr>
    </w:p>
    <w:p w:rsidR="00B05FB5" w:rsidRPr="00240952" w:rsidRDefault="00B05FB5" w:rsidP="004B6D5C">
      <w:pPr>
        <w:pStyle w:val="ae"/>
        <w:numPr>
          <w:ilvl w:val="0"/>
          <w:numId w:val="10"/>
        </w:numPr>
        <w:tabs>
          <w:tab w:val="left" w:pos="180"/>
        </w:tabs>
        <w:autoSpaceDE w:val="0"/>
        <w:autoSpaceDN w:val="0"/>
        <w:spacing w:before="70" w:after="0" w:line="240" w:lineRule="auto"/>
        <w:jc w:val="both"/>
        <w:rPr>
          <w:rFonts w:ascii="Times New Roman" w:eastAsia="Times New Roman" w:hAnsi="Times New Roman" w:cs="Times New Roman"/>
          <w:sz w:val="28"/>
          <w:szCs w:val="28"/>
        </w:rPr>
      </w:pPr>
      <w:proofErr w:type="gramStart"/>
      <w:r w:rsidRPr="00240952">
        <w:rPr>
          <w:rFonts w:ascii="Times New Roman" w:eastAsia="Times New Roman" w:hAnsi="Times New Roman" w:cs="Times New Roman"/>
          <w:i/>
          <w:sz w:val="28"/>
          <w:szCs w:val="28"/>
        </w:rPr>
        <w:t>Инвариантные модули</w:t>
      </w:r>
      <w:r w:rsidRPr="00240952">
        <w:rPr>
          <w:rFonts w:ascii="Times New Roman" w:eastAsia="Times New Roman" w:hAnsi="Times New Roman" w:cs="Times New Roman"/>
          <w:sz w:val="28"/>
          <w:szCs w:val="28"/>
        </w:rPr>
        <w:t>включают в себя содержание базовых видов спорта: гимнастика, лёгкая атлетика, зимние виды спорта (</w:t>
      </w:r>
      <w:r w:rsidR="00E90FDA" w:rsidRPr="00240952">
        <w:rPr>
          <w:rFonts w:ascii="Times New Roman" w:eastAsia="Times New Roman" w:hAnsi="Times New Roman" w:cs="Times New Roman"/>
          <w:sz w:val="28"/>
          <w:szCs w:val="28"/>
        </w:rPr>
        <w:t>на примере лыжной подготовки</w:t>
      </w:r>
      <w:r w:rsidRPr="00240952">
        <w:rPr>
          <w:rFonts w:ascii="Times New Roman" w:eastAsia="Times New Roman" w:hAnsi="Times New Roman" w:cs="Times New Roman"/>
          <w:sz w:val="28"/>
          <w:szCs w:val="28"/>
        </w:rPr>
        <w:t>, спортивные игры, плавание.</w:t>
      </w:r>
      <w:proofErr w:type="gramEnd"/>
    </w:p>
    <w:p w:rsidR="00B05FB5" w:rsidRPr="00240952" w:rsidRDefault="00B05FB5" w:rsidP="004B6D5C">
      <w:pPr>
        <w:pStyle w:val="ae"/>
        <w:numPr>
          <w:ilvl w:val="0"/>
          <w:numId w:val="10"/>
        </w:numPr>
        <w:tabs>
          <w:tab w:val="left" w:pos="180"/>
        </w:tabs>
        <w:autoSpaceDE w:val="0"/>
        <w:autoSpaceDN w:val="0"/>
        <w:spacing w:after="0" w:line="240" w:lineRule="auto"/>
        <w:jc w:val="both"/>
        <w:rPr>
          <w:rFonts w:ascii="Times New Roman" w:eastAsia="Times New Roman" w:hAnsi="Times New Roman" w:cs="Times New Roman"/>
          <w:sz w:val="28"/>
          <w:szCs w:val="28"/>
        </w:rPr>
      </w:pPr>
      <w:r w:rsidRPr="00240952">
        <w:rPr>
          <w:rFonts w:ascii="Times New Roman" w:eastAsia="Times New Roman" w:hAnsi="Times New Roman" w:cs="Times New Roman"/>
          <w:sz w:val="28"/>
          <w:szCs w:val="28"/>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6D66EB" w:rsidRPr="00240952" w:rsidRDefault="00B05FB5" w:rsidP="004B6D5C">
      <w:pPr>
        <w:pStyle w:val="ae"/>
        <w:numPr>
          <w:ilvl w:val="0"/>
          <w:numId w:val="10"/>
        </w:numPr>
        <w:autoSpaceDE w:val="0"/>
        <w:autoSpaceDN w:val="0"/>
        <w:spacing w:after="0" w:line="240" w:lineRule="auto"/>
        <w:jc w:val="both"/>
        <w:rPr>
          <w:rFonts w:ascii="Times New Roman" w:hAnsi="Times New Roman" w:cs="Times New Roman"/>
          <w:sz w:val="28"/>
          <w:szCs w:val="28"/>
        </w:rPr>
      </w:pPr>
      <w:r w:rsidRPr="00240952">
        <w:rPr>
          <w:rFonts w:ascii="Times New Roman" w:eastAsia="Times New Roman" w:hAnsi="Times New Roman" w:cs="Times New Roman"/>
          <w:i/>
          <w:sz w:val="28"/>
          <w:szCs w:val="28"/>
        </w:rPr>
        <w:t>Вариативные модули</w:t>
      </w:r>
      <w:r w:rsidRPr="00240952">
        <w:rPr>
          <w:rFonts w:ascii="Times New Roman" w:eastAsia="Times New Roman" w:hAnsi="Times New Roman" w:cs="Times New Roman"/>
          <w:sz w:val="28"/>
          <w:szCs w:val="28"/>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w:t>
      </w:r>
      <w:proofErr w:type="gramStart"/>
      <w:r w:rsidRPr="00240952">
        <w:rPr>
          <w:rFonts w:ascii="Times New Roman" w:eastAsia="Times New Roman" w:hAnsi="Times New Roman" w:cs="Times New Roman"/>
          <w:sz w:val="28"/>
          <w:szCs w:val="28"/>
        </w:rPr>
        <w:t>соревновательную</w:t>
      </w:r>
      <w:proofErr w:type="gramEnd"/>
      <w:r w:rsidRPr="00240952">
        <w:rPr>
          <w:rFonts w:ascii="Times New Roman" w:eastAsia="Times New Roman" w:hAnsi="Times New Roman" w:cs="Times New Roman"/>
          <w:sz w:val="28"/>
          <w:szCs w:val="28"/>
        </w:rPr>
        <w:t xml:space="preserve"> деятельност</w:t>
      </w:r>
      <w:r w:rsidR="006D66EB" w:rsidRPr="00240952">
        <w:rPr>
          <w:rFonts w:ascii="Times New Roman" w:eastAsia="Times New Roman" w:hAnsi="Times New Roman" w:cs="Times New Roman"/>
          <w:sz w:val="28"/>
          <w:szCs w:val="28"/>
        </w:rPr>
        <w:t>и. 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6D66EB" w:rsidRPr="00240952" w:rsidRDefault="006D66EB" w:rsidP="004B6D5C">
      <w:pPr>
        <w:pStyle w:val="ae"/>
        <w:numPr>
          <w:ilvl w:val="0"/>
          <w:numId w:val="10"/>
        </w:numPr>
        <w:autoSpaceDE w:val="0"/>
        <w:autoSpaceDN w:val="0"/>
        <w:spacing w:after="0" w:line="240" w:lineRule="auto"/>
        <w:jc w:val="both"/>
        <w:rPr>
          <w:rFonts w:ascii="Times New Roman" w:hAnsi="Times New Roman" w:cs="Times New Roman"/>
          <w:sz w:val="28"/>
          <w:szCs w:val="28"/>
        </w:rPr>
      </w:pPr>
      <w:r w:rsidRPr="00240952">
        <w:rPr>
          <w:rFonts w:ascii="Times New Roman" w:eastAsia="Times New Roman" w:hAnsi="Times New Roman" w:cs="Times New Roman"/>
          <w:sz w:val="28"/>
          <w:szCs w:val="28"/>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6D66EB" w:rsidRPr="00240952" w:rsidRDefault="006D66EB" w:rsidP="004B6D5C">
      <w:pPr>
        <w:pStyle w:val="ae"/>
        <w:numPr>
          <w:ilvl w:val="0"/>
          <w:numId w:val="10"/>
        </w:numPr>
        <w:autoSpaceDE w:val="0"/>
        <w:autoSpaceDN w:val="0"/>
        <w:spacing w:after="0" w:line="240" w:lineRule="auto"/>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Содержание рабочей программы, раскрытие личностных и </w:t>
      </w:r>
      <w:proofErr w:type="spellStart"/>
      <w:r w:rsidRPr="00240952">
        <w:rPr>
          <w:rFonts w:ascii="Times New Roman" w:eastAsia="Times New Roman" w:hAnsi="Times New Roman" w:cs="Times New Roman"/>
          <w:sz w:val="28"/>
          <w:szCs w:val="28"/>
        </w:rPr>
        <w:t>метапредметных</w:t>
      </w:r>
      <w:proofErr w:type="spellEnd"/>
      <w:r w:rsidRPr="00240952">
        <w:rPr>
          <w:rFonts w:ascii="Times New Roman" w:eastAsia="Times New Roman" w:hAnsi="Times New Roman" w:cs="Times New Roman"/>
          <w:sz w:val="28"/>
          <w:szCs w:val="28"/>
        </w:rPr>
        <w:t xml:space="preserve"> результатов обеспечивает преемственность и </w:t>
      </w:r>
      <w:r w:rsidRPr="00240952">
        <w:rPr>
          <w:rFonts w:ascii="Times New Roman" w:eastAsia="Times New Roman" w:hAnsi="Times New Roman" w:cs="Times New Roman"/>
          <w:sz w:val="28"/>
          <w:szCs w:val="28"/>
        </w:rPr>
        <w:lastRenderedPageBreak/>
        <w:t>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13C96" w:rsidRPr="00240952" w:rsidRDefault="006D66EB" w:rsidP="004B6D5C">
      <w:pPr>
        <w:pStyle w:val="ae"/>
        <w:numPr>
          <w:ilvl w:val="0"/>
          <w:numId w:val="10"/>
        </w:numPr>
        <w:autoSpaceDE w:val="0"/>
        <w:autoSpaceDN w:val="0"/>
        <w:spacing w:before="70" w:after="0" w:line="240" w:lineRule="auto"/>
        <w:jc w:val="both"/>
        <w:rPr>
          <w:rFonts w:ascii="Times New Roman" w:hAnsi="Times New Roman" w:cs="Times New Roman"/>
          <w:sz w:val="28"/>
          <w:szCs w:val="28"/>
        </w:rPr>
      </w:pPr>
      <w:r w:rsidRPr="00240952">
        <w:rPr>
          <w:rFonts w:ascii="Times New Roman" w:eastAsia="Times New Roman" w:hAnsi="Times New Roman" w:cs="Times New Roman"/>
          <w:sz w:val="28"/>
          <w:szCs w:val="28"/>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roofErr w:type="gramStart"/>
      <w:r w:rsidRPr="00240952">
        <w:rPr>
          <w:rFonts w:ascii="Times New Roman" w:eastAsia="Times New Roman" w:hAnsi="Times New Roman" w:cs="Times New Roman"/>
          <w:sz w:val="28"/>
          <w:szCs w:val="28"/>
        </w:rPr>
        <w:t>.</w:t>
      </w:r>
      <w:r w:rsidR="00CC64D1" w:rsidRPr="00240952">
        <w:rPr>
          <w:rFonts w:ascii="Times New Roman" w:eastAsia="Times New Roman" w:hAnsi="Times New Roman" w:cs="Times New Roman"/>
          <w:sz w:val="28"/>
          <w:szCs w:val="28"/>
        </w:rPr>
        <w:t>С</w:t>
      </w:r>
      <w:proofErr w:type="gramEnd"/>
      <w:r w:rsidR="00CC64D1" w:rsidRPr="00240952">
        <w:rPr>
          <w:rFonts w:ascii="Times New Roman" w:eastAsia="Times New Roman" w:hAnsi="Times New Roman" w:cs="Times New Roman"/>
          <w:sz w:val="28"/>
          <w:szCs w:val="28"/>
        </w:rPr>
        <w:t xml:space="preserve">одержание рабочей программы, раскрытие личностных и </w:t>
      </w:r>
      <w:proofErr w:type="spellStart"/>
      <w:r w:rsidR="00CC64D1" w:rsidRPr="00240952">
        <w:rPr>
          <w:rFonts w:ascii="Times New Roman" w:eastAsia="Times New Roman" w:hAnsi="Times New Roman" w:cs="Times New Roman"/>
          <w:sz w:val="28"/>
          <w:szCs w:val="28"/>
        </w:rPr>
        <w:t>метапредметных</w:t>
      </w:r>
      <w:proofErr w:type="spellEnd"/>
      <w:r w:rsidR="00CC64D1" w:rsidRPr="00240952">
        <w:rPr>
          <w:rFonts w:ascii="Times New Roman" w:eastAsia="Times New Roman" w:hAnsi="Times New Roman" w:cs="Times New Roman"/>
          <w:sz w:val="28"/>
          <w:szCs w:val="28"/>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13C96" w:rsidRPr="009C2A1E" w:rsidRDefault="00CC64D1" w:rsidP="009C2A1E">
      <w:pPr>
        <w:autoSpaceDE w:val="0"/>
        <w:autoSpaceDN w:val="0"/>
        <w:spacing w:before="192" w:after="0" w:line="240" w:lineRule="auto"/>
        <w:ind w:right="191"/>
        <w:jc w:val="both"/>
        <w:rPr>
          <w:rFonts w:ascii="Times New Roman" w:hAnsi="Times New Roman" w:cs="Times New Roman"/>
          <w:sz w:val="28"/>
          <w:szCs w:val="28"/>
        </w:rPr>
      </w:pPr>
      <w:r w:rsidRPr="009C2A1E">
        <w:rPr>
          <w:rFonts w:ascii="Times New Roman" w:eastAsia="Times New Roman" w:hAnsi="Times New Roman" w:cs="Times New Roman"/>
          <w:b/>
          <w:sz w:val="28"/>
          <w:szCs w:val="28"/>
        </w:rPr>
        <w:t>МЕСТО УЧЕБНОГО ПРЕДМЕТА «ФИЗИЧЕСКАЯ КУЛЬТУРА» В УЧЕБНОМ ПЛАНЕ</w:t>
      </w:r>
      <w:r w:rsidR="003E51D1" w:rsidRPr="009C2A1E">
        <w:rPr>
          <w:rFonts w:ascii="Times New Roman" w:eastAsia="Times New Roman" w:hAnsi="Times New Roman" w:cs="Times New Roman"/>
          <w:b/>
          <w:sz w:val="28"/>
          <w:szCs w:val="28"/>
        </w:rPr>
        <w:t xml:space="preserve"> ДЛЯ 6  ОБЩЕОБРАЗОВАТЕЛЬНОГО КЛАССА </w:t>
      </w:r>
    </w:p>
    <w:p w:rsidR="00013C96" w:rsidRPr="00240952" w:rsidRDefault="00CC64D1" w:rsidP="004B6D5C">
      <w:pPr>
        <w:pStyle w:val="ae"/>
        <w:autoSpaceDE w:val="0"/>
        <w:autoSpaceDN w:val="0"/>
        <w:spacing w:before="19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В 6 классе на изучение предмета отводится 2 часа в неделю, суммарно 68 часов.</w:t>
      </w:r>
    </w:p>
    <w:p w:rsidR="00013C96" w:rsidRPr="00240952" w:rsidRDefault="00CC64D1" w:rsidP="004B6D5C">
      <w:pPr>
        <w:pStyle w:val="ae"/>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Вариативные модули </w:t>
      </w:r>
      <w:r w:rsidR="00BD0616" w:rsidRPr="00240952">
        <w:rPr>
          <w:rFonts w:ascii="Times New Roman" w:eastAsia="Times New Roman" w:hAnsi="Times New Roman" w:cs="Times New Roman"/>
          <w:sz w:val="28"/>
          <w:szCs w:val="28"/>
        </w:rPr>
        <w:t>1 часа в неделю</w:t>
      </w:r>
      <w:r w:rsidRPr="00240952">
        <w:rPr>
          <w:rFonts w:ascii="Times New Roman" w:eastAsia="Times New Roman" w:hAnsi="Times New Roman" w:cs="Times New Roman"/>
          <w:sz w:val="28"/>
          <w:szCs w:val="28"/>
        </w:rPr>
        <w:t xml:space="preserve">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E56A92" w:rsidRPr="00240952" w:rsidRDefault="00CC64D1" w:rsidP="004B6D5C">
      <w:pPr>
        <w:pStyle w:val="ae"/>
        <w:autoSpaceDE w:val="0"/>
        <w:autoSpaceDN w:val="0"/>
        <w:spacing w:before="70" w:after="0" w:line="240" w:lineRule="auto"/>
        <w:ind w:left="0"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sz w:val="28"/>
          <w:szCs w:val="28"/>
        </w:rPr>
        <w:t xml:space="preserve">При подготовке рабочей программы учитывались личностные и </w:t>
      </w:r>
      <w:proofErr w:type="spellStart"/>
      <w:r w:rsidRPr="00240952">
        <w:rPr>
          <w:rFonts w:ascii="Times New Roman" w:eastAsia="Times New Roman" w:hAnsi="Times New Roman" w:cs="Times New Roman"/>
          <w:sz w:val="28"/>
          <w:szCs w:val="28"/>
        </w:rPr>
        <w:t>метапредметные</w:t>
      </w:r>
      <w:proofErr w:type="spellEnd"/>
      <w:r w:rsidRPr="00240952">
        <w:rPr>
          <w:rFonts w:ascii="Times New Roman" w:eastAsia="Times New Roman" w:hAnsi="Times New Roman" w:cs="Times New Roman"/>
          <w:sz w:val="28"/>
          <w:szCs w:val="28"/>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w:t>
      </w:r>
      <w:r w:rsidR="006D66EB" w:rsidRPr="00240952">
        <w:rPr>
          <w:rFonts w:ascii="Times New Roman" w:eastAsia="Times New Roman" w:hAnsi="Times New Roman" w:cs="Times New Roman"/>
          <w:sz w:val="28"/>
          <w:szCs w:val="28"/>
        </w:rPr>
        <w:t>ы основного общего образования».</w:t>
      </w:r>
    </w:p>
    <w:p w:rsidR="006D66EB" w:rsidRPr="00E90FDA" w:rsidRDefault="006D66EB" w:rsidP="009C2A1E">
      <w:pPr>
        <w:autoSpaceDE w:val="0"/>
        <w:autoSpaceDN w:val="0"/>
        <w:spacing w:before="70" w:after="0" w:line="240" w:lineRule="auto"/>
        <w:ind w:right="191" w:firstLine="567"/>
        <w:jc w:val="both"/>
        <w:rPr>
          <w:rFonts w:ascii="Times New Roman" w:eastAsia="Times New Roman" w:hAnsi="Times New Roman" w:cs="Times New Roman"/>
          <w:sz w:val="28"/>
          <w:szCs w:val="28"/>
        </w:rPr>
      </w:pPr>
    </w:p>
    <w:p w:rsidR="006D66EB" w:rsidRPr="00240952" w:rsidRDefault="0003372D" w:rsidP="009C2A1E">
      <w:pPr>
        <w:pStyle w:val="ae"/>
        <w:autoSpaceDE w:val="0"/>
        <w:autoSpaceDN w:val="0"/>
        <w:spacing w:after="0" w:line="240" w:lineRule="auto"/>
        <w:ind w:left="0" w:right="191" w:firstLine="567"/>
        <w:jc w:val="both"/>
        <w:rPr>
          <w:rFonts w:ascii="Times New Roman" w:hAnsi="Times New Roman" w:cs="Times New Roman"/>
          <w:sz w:val="28"/>
          <w:szCs w:val="28"/>
        </w:rPr>
      </w:pPr>
      <w:r>
        <w:rPr>
          <w:rFonts w:ascii="Times New Roman" w:eastAsia="Times New Roman" w:hAnsi="Times New Roman" w:cs="Times New Roman"/>
          <w:b/>
          <w:sz w:val="28"/>
          <w:szCs w:val="28"/>
        </w:rPr>
        <w:t>2</w:t>
      </w:r>
      <w:r w:rsidR="003E51D1" w:rsidRPr="00240952">
        <w:rPr>
          <w:rFonts w:ascii="Times New Roman" w:eastAsia="Times New Roman" w:hAnsi="Times New Roman" w:cs="Times New Roman"/>
          <w:b/>
          <w:sz w:val="28"/>
          <w:szCs w:val="28"/>
        </w:rPr>
        <w:t>.</w:t>
      </w:r>
      <w:r w:rsidR="006D66EB" w:rsidRPr="00240952">
        <w:rPr>
          <w:rFonts w:ascii="Times New Roman" w:eastAsia="Times New Roman" w:hAnsi="Times New Roman" w:cs="Times New Roman"/>
          <w:b/>
          <w:sz w:val="28"/>
          <w:szCs w:val="28"/>
        </w:rPr>
        <w:t>СОДЕРЖАНИЕ УЧЕБНОГО ПРЕДМЕТА</w:t>
      </w:r>
    </w:p>
    <w:p w:rsidR="006D66EB" w:rsidRPr="00240952" w:rsidRDefault="006D66EB" w:rsidP="004B6D5C">
      <w:pPr>
        <w:pStyle w:val="ae"/>
        <w:autoSpaceDE w:val="0"/>
        <w:autoSpaceDN w:val="0"/>
        <w:spacing w:before="346"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b/>
          <w:sz w:val="28"/>
          <w:szCs w:val="28"/>
        </w:rPr>
        <w:t>Знания о физической культуре</w:t>
      </w:r>
      <w:r w:rsidRPr="00240952">
        <w:rPr>
          <w:rFonts w:ascii="Times New Roman" w:eastAsia="Times New Roman" w:hAnsi="Times New Roman" w:cs="Times New Roman"/>
          <w:sz w:val="28"/>
          <w:szCs w:val="28"/>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40952" w:rsidRDefault="006D66EB" w:rsidP="009C2A1E">
      <w:pPr>
        <w:pStyle w:val="ae"/>
        <w:autoSpaceDE w:val="0"/>
        <w:autoSpaceDN w:val="0"/>
        <w:spacing w:before="70" w:after="0" w:line="240" w:lineRule="auto"/>
        <w:ind w:left="0" w:right="191"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b/>
          <w:sz w:val="28"/>
          <w:szCs w:val="28"/>
        </w:rPr>
        <w:t>Способы самостоятельной деятельности</w:t>
      </w:r>
      <w:r w:rsidRPr="00240952">
        <w:rPr>
          <w:rFonts w:ascii="Times New Roman" w:eastAsia="Times New Roman" w:hAnsi="Times New Roman" w:cs="Times New Roman"/>
          <w:sz w:val="28"/>
          <w:szCs w:val="28"/>
        </w:rPr>
        <w:t xml:space="preserve">. </w:t>
      </w:r>
    </w:p>
    <w:p w:rsidR="006D66EB" w:rsidRPr="00240952" w:rsidRDefault="006D66EB" w:rsidP="004B6D5C">
      <w:pPr>
        <w:pStyle w:val="ae"/>
        <w:numPr>
          <w:ilvl w:val="0"/>
          <w:numId w:val="10"/>
        </w:numPr>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6D66EB" w:rsidRPr="00240952" w:rsidRDefault="006D66EB" w:rsidP="004B6D5C">
      <w:pPr>
        <w:pStyle w:val="ae"/>
        <w:numPr>
          <w:ilvl w:val="0"/>
          <w:numId w:val="10"/>
        </w:numPr>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w:t>
      </w:r>
      <w:r w:rsidRPr="00240952">
        <w:rPr>
          <w:rFonts w:ascii="Times New Roman" w:eastAsia="Times New Roman" w:hAnsi="Times New Roman" w:cs="Times New Roman"/>
          <w:sz w:val="28"/>
          <w:szCs w:val="28"/>
        </w:rPr>
        <w:lastRenderedPageBreak/>
        <w:t>подготовленности. Правила техники выполнения тестовых заданий и способы регистрации их результатов.</w:t>
      </w:r>
    </w:p>
    <w:p w:rsidR="006D66EB" w:rsidRPr="00240952" w:rsidRDefault="006D66EB" w:rsidP="004B6D5C">
      <w:pPr>
        <w:pStyle w:val="ae"/>
        <w:numPr>
          <w:ilvl w:val="0"/>
          <w:numId w:val="10"/>
        </w:numPr>
        <w:autoSpaceDE w:val="0"/>
        <w:autoSpaceDN w:val="0"/>
        <w:spacing w:before="70" w:after="0" w:line="240" w:lineRule="auto"/>
        <w:ind w:left="0"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sz w:val="28"/>
          <w:szCs w:val="28"/>
        </w:rPr>
        <w:t>Правила и способы составления плана самостоятельных занятий физической подготовкой.</w:t>
      </w:r>
    </w:p>
    <w:p w:rsidR="00240952" w:rsidRDefault="00CC64D1" w:rsidP="004B6D5C">
      <w:pPr>
        <w:pStyle w:val="ae"/>
        <w:autoSpaceDE w:val="0"/>
        <w:autoSpaceDN w:val="0"/>
        <w:spacing w:before="70" w:after="0" w:line="240" w:lineRule="auto"/>
        <w:ind w:left="0"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b/>
          <w:sz w:val="28"/>
          <w:szCs w:val="28"/>
        </w:rPr>
        <w:t>Физическое совершенствование</w:t>
      </w:r>
      <w:r w:rsidRPr="00240952">
        <w:rPr>
          <w:rFonts w:ascii="Times New Roman" w:eastAsia="Times New Roman" w:hAnsi="Times New Roman" w:cs="Times New Roman"/>
          <w:sz w:val="28"/>
          <w:szCs w:val="28"/>
        </w:rPr>
        <w:t xml:space="preserve">. </w:t>
      </w:r>
      <w:r w:rsidRPr="00240952">
        <w:rPr>
          <w:rFonts w:ascii="Times New Roman" w:eastAsia="Times New Roman" w:hAnsi="Times New Roman" w:cs="Times New Roman"/>
          <w:b/>
          <w:i/>
          <w:sz w:val="28"/>
          <w:szCs w:val="28"/>
        </w:rPr>
        <w:t>Физкультурно-оздоровительная деятельность</w:t>
      </w:r>
      <w:r w:rsidRPr="00240952">
        <w:rPr>
          <w:rFonts w:ascii="Times New Roman" w:eastAsia="Times New Roman" w:hAnsi="Times New Roman" w:cs="Times New Roman"/>
          <w:sz w:val="28"/>
          <w:szCs w:val="28"/>
        </w:rPr>
        <w:t xml:space="preserve">. </w:t>
      </w:r>
    </w:p>
    <w:p w:rsidR="00013C96" w:rsidRPr="00240952" w:rsidRDefault="00CC64D1" w:rsidP="004B6D5C">
      <w:pPr>
        <w:pStyle w:val="ae"/>
        <w:numPr>
          <w:ilvl w:val="0"/>
          <w:numId w:val="10"/>
        </w:numPr>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13C96" w:rsidRPr="00240952" w:rsidRDefault="00CC64D1" w:rsidP="004B6D5C">
      <w:pPr>
        <w:pStyle w:val="ae"/>
        <w:numPr>
          <w:ilvl w:val="0"/>
          <w:numId w:val="10"/>
        </w:numPr>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240952">
        <w:rPr>
          <w:rFonts w:ascii="Times New Roman" w:eastAsia="Times New Roman" w:hAnsi="Times New Roman" w:cs="Times New Roman"/>
          <w:sz w:val="28"/>
          <w:szCs w:val="28"/>
        </w:rPr>
        <w:t>физкультпауз</w:t>
      </w:r>
      <w:proofErr w:type="spellEnd"/>
      <w:r w:rsidRPr="00240952">
        <w:rPr>
          <w:rFonts w:ascii="Times New Roman" w:eastAsia="Times New Roman" w:hAnsi="Times New Roman" w:cs="Times New Roman"/>
          <w:sz w:val="28"/>
          <w:szCs w:val="28"/>
        </w:rPr>
        <w:t>, направленных на поддержание оптимальной работоспособности мышц опорно-двигательного аппарата в режиме учебной деятельности.</w:t>
      </w:r>
    </w:p>
    <w:p w:rsidR="00013C96" w:rsidRPr="00240952" w:rsidRDefault="00CC64D1"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b/>
          <w:i/>
          <w:sz w:val="28"/>
          <w:szCs w:val="28"/>
        </w:rPr>
        <w:t>Спортивно-оздоровительная деятельность</w:t>
      </w:r>
      <w:r w:rsidRPr="00240952">
        <w:rPr>
          <w:rFonts w:ascii="Times New Roman" w:eastAsia="Times New Roman" w:hAnsi="Times New Roman" w:cs="Times New Roman"/>
          <w:sz w:val="28"/>
          <w:szCs w:val="28"/>
        </w:rPr>
        <w:t xml:space="preserve">. </w:t>
      </w:r>
      <w:r w:rsidRPr="00240952">
        <w:rPr>
          <w:rFonts w:ascii="Times New Roman" w:eastAsia="Times New Roman" w:hAnsi="Times New Roman" w:cs="Times New Roman"/>
          <w:i/>
          <w:sz w:val="28"/>
          <w:szCs w:val="28"/>
        </w:rPr>
        <w:t>Модуль «Гимнастика»</w:t>
      </w:r>
      <w:r w:rsidRPr="00240952">
        <w:rPr>
          <w:rFonts w:ascii="Times New Roman" w:eastAsia="Times New Roman" w:hAnsi="Times New Roman" w:cs="Times New Roman"/>
          <w:sz w:val="28"/>
          <w:szCs w:val="28"/>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013C96" w:rsidRPr="00240952" w:rsidRDefault="00CC64D1"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13C96" w:rsidRPr="00240952" w:rsidRDefault="00CC64D1" w:rsidP="004B6D5C">
      <w:pPr>
        <w:pStyle w:val="ae"/>
        <w:numPr>
          <w:ilvl w:val="0"/>
          <w:numId w:val="10"/>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Опорные прыжки через гимнастического козла с разбега способом «согнув ноги» (мальчики) и способом «ноги врозь» (девочки).</w:t>
      </w:r>
    </w:p>
    <w:p w:rsidR="00013C96" w:rsidRPr="00240952" w:rsidRDefault="00CC64D1" w:rsidP="009C2A1E">
      <w:pPr>
        <w:pStyle w:val="ae"/>
        <w:numPr>
          <w:ilvl w:val="0"/>
          <w:numId w:val="10"/>
        </w:numPr>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13C96" w:rsidRPr="00240952" w:rsidRDefault="00CC64D1" w:rsidP="004B6D5C">
      <w:pPr>
        <w:pStyle w:val="ae"/>
        <w:numPr>
          <w:ilvl w:val="0"/>
          <w:numId w:val="10"/>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Упражнения на невысокой гимнастической перекладине: висы; упор ноги врозь; </w:t>
      </w:r>
      <w:proofErr w:type="spellStart"/>
      <w:r w:rsidRPr="00240952">
        <w:rPr>
          <w:rFonts w:ascii="Times New Roman" w:eastAsia="Times New Roman" w:hAnsi="Times New Roman" w:cs="Times New Roman"/>
          <w:sz w:val="28"/>
          <w:szCs w:val="28"/>
        </w:rPr>
        <w:t>перемах</w:t>
      </w:r>
      <w:proofErr w:type="spellEnd"/>
      <w:r w:rsidRPr="00240952">
        <w:rPr>
          <w:rFonts w:ascii="Times New Roman" w:eastAsia="Times New Roman" w:hAnsi="Times New Roman" w:cs="Times New Roman"/>
          <w:sz w:val="28"/>
          <w:szCs w:val="28"/>
        </w:rPr>
        <w:t xml:space="preserve"> вперёд и обратно (мальчики).</w:t>
      </w:r>
    </w:p>
    <w:p w:rsidR="00013C96" w:rsidRPr="00240952" w:rsidRDefault="00CC64D1" w:rsidP="009C2A1E">
      <w:pPr>
        <w:pStyle w:val="ae"/>
        <w:numPr>
          <w:ilvl w:val="0"/>
          <w:numId w:val="10"/>
        </w:numPr>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Лазанье по канату в три приёма (мальчики).</w:t>
      </w:r>
    </w:p>
    <w:p w:rsidR="00013C96" w:rsidRPr="00240952" w:rsidRDefault="00CC64D1"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i/>
          <w:sz w:val="28"/>
          <w:szCs w:val="28"/>
        </w:rPr>
        <w:t>Модуль «Лёгкая атлетика».</w:t>
      </w:r>
      <w:r w:rsidRPr="00240952">
        <w:rPr>
          <w:rFonts w:ascii="Times New Roman" w:eastAsia="Times New Roman" w:hAnsi="Times New Roman" w:cs="Times New Roman"/>
          <w:sz w:val="28"/>
          <w:szCs w:val="28"/>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13C96" w:rsidRPr="00240952" w:rsidRDefault="00CC64D1" w:rsidP="004B6D5C">
      <w:pPr>
        <w:pStyle w:val="ae"/>
        <w:numPr>
          <w:ilvl w:val="0"/>
          <w:numId w:val="10"/>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240952">
        <w:rPr>
          <w:rFonts w:ascii="Times New Roman" w:eastAsia="Times New Roman" w:hAnsi="Times New Roman" w:cs="Times New Roman"/>
          <w:sz w:val="28"/>
          <w:szCs w:val="28"/>
        </w:rPr>
        <w:t>напрыгивание</w:t>
      </w:r>
      <w:proofErr w:type="spellEnd"/>
      <w:r w:rsidRPr="00240952">
        <w:rPr>
          <w:rFonts w:ascii="Times New Roman" w:eastAsia="Times New Roman" w:hAnsi="Times New Roman" w:cs="Times New Roman"/>
          <w:sz w:val="28"/>
          <w:szCs w:val="28"/>
        </w:rPr>
        <w:t xml:space="preserve"> и спрыгивание.</w:t>
      </w:r>
    </w:p>
    <w:p w:rsidR="00013C96" w:rsidRPr="00240952" w:rsidRDefault="00CC64D1" w:rsidP="009C2A1E">
      <w:pPr>
        <w:pStyle w:val="ae"/>
        <w:numPr>
          <w:ilvl w:val="0"/>
          <w:numId w:val="10"/>
        </w:numPr>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Метание малого (теннисного) мяча в подвижную (раскачивающуюся) мишень.</w:t>
      </w:r>
    </w:p>
    <w:p w:rsidR="00013C96" w:rsidRPr="00240952" w:rsidRDefault="00CC64D1" w:rsidP="004B6D5C">
      <w:pPr>
        <w:pStyle w:val="ae"/>
        <w:numPr>
          <w:ilvl w:val="0"/>
          <w:numId w:val="10"/>
        </w:numPr>
        <w:autoSpaceDE w:val="0"/>
        <w:autoSpaceDN w:val="0"/>
        <w:spacing w:after="0" w:line="240" w:lineRule="auto"/>
        <w:ind w:left="0"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i/>
          <w:sz w:val="28"/>
          <w:szCs w:val="28"/>
        </w:rPr>
        <w:t>Модуль «Зимние виды спорта»</w:t>
      </w:r>
      <w:r w:rsidRPr="00240952">
        <w:rPr>
          <w:rFonts w:ascii="Times New Roman" w:eastAsia="Times New Roman" w:hAnsi="Times New Roman" w:cs="Times New Roman"/>
          <w:sz w:val="28"/>
          <w:szCs w:val="28"/>
        </w:rPr>
        <w:t xml:space="preserve">. Передвижение на лыжах одновременным одношажным ходом; преодоление небольших трамплинов </w:t>
      </w:r>
      <w:r w:rsidRPr="00240952">
        <w:rPr>
          <w:rFonts w:ascii="Times New Roman" w:eastAsia="Times New Roman" w:hAnsi="Times New Roman" w:cs="Times New Roman"/>
          <w:sz w:val="28"/>
          <w:szCs w:val="28"/>
        </w:rPr>
        <w:lastRenderedPageBreak/>
        <w:t xml:space="preserve">при спуске с пологого склона в низкой стойке; ранее разученные упражнения лыжной подготовки; передвижения по учебной дистанции, повороты, спуски, </w:t>
      </w:r>
      <w:r w:rsidRPr="00240952">
        <w:rPr>
          <w:rFonts w:ascii="Times New Roman" w:hAnsi="Times New Roman" w:cs="Times New Roman"/>
          <w:sz w:val="28"/>
          <w:szCs w:val="28"/>
        </w:rPr>
        <w:br/>
      </w:r>
      <w:r w:rsidRPr="00240952">
        <w:rPr>
          <w:rFonts w:ascii="Times New Roman" w:eastAsia="Times New Roman" w:hAnsi="Times New Roman" w:cs="Times New Roman"/>
          <w:sz w:val="28"/>
          <w:szCs w:val="28"/>
        </w:rPr>
        <w:t>торможение</w:t>
      </w:r>
      <w:r w:rsidR="000A13F1" w:rsidRPr="00240952">
        <w:rPr>
          <w:rFonts w:ascii="Times New Roman" w:eastAsia="Times New Roman" w:hAnsi="Times New Roman" w:cs="Times New Roman"/>
          <w:sz w:val="28"/>
          <w:szCs w:val="28"/>
        </w:rPr>
        <w:t>.</w:t>
      </w:r>
    </w:p>
    <w:p w:rsidR="00013C96" w:rsidRPr="00240952" w:rsidRDefault="00CC64D1" w:rsidP="009C2A1E">
      <w:pPr>
        <w:pStyle w:val="ae"/>
        <w:numPr>
          <w:ilvl w:val="0"/>
          <w:numId w:val="10"/>
        </w:numPr>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i/>
          <w:sz w:val="28"/>
          <w:szCs w:val="28"/>
        </w:rPr>
        <w:t>Модуль «Спортивные игры»</w:t>
      </w:r>
      <w:r w:rsidRPr="00240952">
        <w:rPr>
          <w:rFonts w:ascii="Times New Roman" w:eastAsia="Times New Roman" w:hAnsi="Times New Roman" w:cs="Times New Roman"/>
          <w:sz w:val="28"/>
          <w:szCs w:val="28"/>
        </w:rPr>
        <w:t>.</w:t>
      </w:r>
    </w:p>
    <w:p w:rsidR="00013C96" w:rsidRPr="00240952" w:rsidRDefault="00CC64D1" w:rsidP="004B6D5C">
      <w:pPr>
        <w:pStyle w:val="ae"/>
        <w:numPr>
          <w:ilvl w:val="0"/>
          <w:numId w:val="10"/>
        </w:numPr>
        <w:tabs>
          <w:tab w:val="left" w:pos="180"/>
        </w:tabs>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u w:val="single"/>
        </w:rPr>
        <w:t>Баскетбол</w:t>
      </w:r>
      <w:r w:rsidRPr="00240952">
        <w:rPr>
          <w:rFonts w:ascii="Times New Roman" w:eastAsia="Times New Roman" w:hAnsi="Times New Roman" w:cs="Times New Roman"/>
          <w:sz w:val="28"/>
          <w:szCs w:val="28"/>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013C96" w:rsidRPr="00240952" w:rsidRDefault="00CC64D1" w:rsidP="004B6D5C">
      <w:pPr>
        <w:pStyle w:val="ae"/>
        <w:numPr>
          <w:ilvl w:val="0"/>
          <w:numId w:val="10"/>
        </w:numPr>
        <w:tabs>
          <w:tab w:val="left" w:pos="180"/>
        </w:tabs>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13C96" w:rsidRPr="00240952" w:rsidRDefault="00CC64D1" w:rsidP="004B6D5C">
      <w:pPr>
        <w:pStyle w:val="ae"/>
        <w:numPr>
          <w:ilvl w:val="0"/>
          <w:numId w:val="10"/>
        </w:numPr>
        <w:tabs>
          <w:tab w:val="left" w:pos="180"/>
        </w:tabs>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Правила игры и игровая деятельность по правилам с использованием разученных технических приёмов.</w:t>
      </w:r>
    </w:p>
    <w:p w:rsidR="00013C96" w:rsidRPr="00240952" w:rsidRDefault="00CC64D1" w:rsidP="004B6D5C">
      <w:pPr>
        <w:pStyle w:val="ae"/>
        <w:numPr>
          <w:ilvl w:val="0"/>
          <w:numId w:val="10"/>
        </w:numPr>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u w:val="single"/>
        </w:rPr>
        <w:t>Волейбол</w:t>
      </w:r>
      <w:r w:rsidRPr="00240952">
        <w:rPr>
          <w:rFonts w:ascii="Times New Roman" w:eastAsia="Times New Roman" w:hAnsi="Times New Roman" w:cs="Times New Roman"/>
          <w:sz w:val="28"/>
          <w:szCs w:val="28"/>
        </w:rPr>
        <w:t>. Приём и передача мяча двумя руками снизу в разные зоны площадки команды соперника.</w:t>
      </w:r>
    </w:p>
    <w:p w:rsidR="00013C96" w:rsidRPr="00240952" w:rsidRDefault="00CC64D1" w:rsidP="004B6D5C">
      <w:pPr>
        <w:pStyle w:val="ae"/>
        <w:numPr>
          <w:ilvl w:val="0"/>
          <w:numId w:val="10"/>
        </w:numPr>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013C96" w:rsidRPr="00240952" w:rsidRDefault="00CC64D1" w:rsidP="004B6D5C">
      <w:pPr>
        <w:pStyle w:val="ae"/>
        <w:numPr>
          <w:ilvl w:val="0"/>
          <w:numId w:val="10"/>
        </w:numPr>
        <w:autoSpaceDE w:val="0"/>
        <w:autoSpaceDN w:val="0"/>
        <w:spacing w:before="72"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u w:val="single"/>
        </w:rPr>
        <w:t>Футбол</w:t>
      </w:r>
      <w:r w:rsidRPr="00240952">
        <w:rPr>
          <w:rFonts w:ascii="Times New Roman" w:eastAsia="Times New Roman" w:hAnsi="Times New Roman" w:cs="Times New Roman"/>
          <w:sz w:val="28"/>
          <w:szCs w:val="28"/>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013C96" w:rsidRPr="00240952" w:rsidRDefault="00CC64D1" w:rsidP="004B6D5C">
      <w:pPr>
        <w:pStyle w:val="ae"/>
        <w:numPr>
          <w:ilvl w:val="0"/>
          <w:numId w:val="10"/>
        </w:numPr>
        <w:tabs>
          <w:tab w:val="left" w:pos="180"/>
        </w:tabs>
        <w:autoSpaceDE w:val="0"/>
        <w:autoSpaceDN w:val="0"/>
        <w:spacing w:before="70"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13C96" w:rsidRPr="00240952" w:rsidRDefault="00CC64D1" w:rsidP="004B6D5C">
      <w:pPr>
        <w:pStyle w:val="ae"/>
        <w:numPr>
          <w:ilvl w:val="0"/>
          <w:numId w:val="10"/>
        </w:numPr>
        <w:autoSpaceDE w:val="0"/>
        <w:autoSpaceDN w:val="0"/>
        <w:spacing w:before="70" w:after="0" w:line="240" w:lineRule="auto"/>
        <w:ind w:left="0"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i/>
          <w:sz w:val="28"/>
          <w:szCs w:val="28"/>
        </w:rPr>
        <w:t>Модуль «Спорт»</w:t>
      </w:r>
      <w:r w:rsidRPr="00240952">
        <w:rPr>
          <w:rFonts w:ascii="Times New Roman" w:eastAsia="Times New Roman" w:hAnsi="Times New Roman" w:cs="Times New Roman"/>
          <w:sz w:val="28"/>
          <w:szCs w:val="28"/>
        </w:rPr>
        <w:t xml:space="preserve">. Физическая подготовка к выполнению нормативов комплекса ГТО с </w:t>
      </w:r>
      <w:r w:rsidRPr="00240952">
        <w:rPr>
          <w:rFonts w:ascii="Times New Roman" w:hAnsi="Times New Roman" w:cs="Times New Roman"/>
          <w:sz w:val="28"/>
          <w:szCs w:val="28"/>
        </w:rPr>
        <w:br/>
      </w:r>
      <w:r w:rsidRPr="00240952">
        <w:rPr>
          <w:rFonts w:ascii="Times New Roman" w:eastAsia="Times New Roman" w:hAnsi="Times New Roman" w:cs="Times New Roman"/>
          <w:sz w:val="28"/>
          <w:szCs w:val="28"/>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D66EB" w:rsidRPr="00E90FDA" w:rsidRDefault="006D66EB" w:rsidP="009C2A1E">
      <w:pPr>
        <w:autoSpaceDE w:val="0"/>
        <w:autoSpaceDN w:val="0"/>
        <w:spacing w:before="70" w:after="0" w:line="240" w:lineRule="auto"/>
        <w:ind w:right="191" w:firstLine="567"/>
        <w:jc w:val="both"/>
        <w:rPr>
          <w:rFonts w:ascii="Times New Roman" w:eastAsia="Times New Roman" w:hAnsi="Times New Roman" w:cs="Times New Roman"/>
          <w:sz w:val="28"/>
          <w:szCs w:val="28"/>
        </w:rPr>
      </w:pPr>
    </w:p>
    <w:p w:rsidR="006D66EB" w:rsidRPr="00E90FDA" w:rsidRDefault="006D66EB" w:rsidP="009C2A1E">
      <w:pPr>
        <w:autoSpaceDE w:val="0"/>
        <w:autoSpaceDN w:val="0"/>
        <w:spacing w:before="70" w:after="0" w:line="240" w:lineRule="auto"/>
        <w:ind w:right="191" w:firstLine="567"/>
        <w:jc w:val="both"/>
        <w:rPr>
          <w:rFonts w:ascii="Times New Roman" w:eastAsia="Times New Roman" w:hAnsi="Times New Roman" w:cs="Times New Roman"/>
          <w:sz w:val="28"/>
          <w:szCs w:val="28"/>
        </w:rPr>
      </w:pPr>
    </w:p>
    <w:p w:rsidR="006D66EB" w:rsidRPr="00240952" w:rsidRDefault="0003372D" w:rsidP="009C2A1E">
      <w:pPr>
        <w:pStyle w:val="ae"/>
        <w:autoSpaceDE w:val="0"/>
        <w:autoSpaceDN w:val="0"/>
        <w:spacing w:after="0" w:line="240" w:lineRule="auto"/>
        <w:ind w:left="0" w:right="191" w:firstLine="567"/>
        <w:jc w:val="both"/>
        <w:rPr>
          <w:rFonts w:ascii="Times New Roman" w:hAnsi="Times New Roman" w:cs="Times New Roman"/>
          <w:sz w:val="28"/>
          <w:szCs w:val="28"/>
        </w:rPr>
      </w:pPr>
      <w:r>
        <w:rPr>
          <w:rFonts w:ascii="Times New Roman" w:eastAsia="Times New Roman" w:hAnsi="Times New Roman" w:cs="Times New Roman"/>
          <w:b/>
          <w:sz w:val="28"/>
          <w:szCs w:val="28"/>
        </w:rPr>
        <w:t>3</w:t>
      </w:r>
      <w:r w:rsidR="003E51D1" w:rsidRPr="00240952">
        <w:rPr>
          <w:rFonts w:ascii="Times New Roman" w:eastAsia="Times New Roman" w:hAnsi="Times New Roman" w:cs="Times New Roman"/>
          <w:b/>
          <w:sz w:val="28"/>
          <w:szCs w:val="28"/>
        </w:rPr>
        <w:t>.</w:t>
      </w:r>
      <w:r w:rsidR="006D66EB" w:rsidRPr="00240952">
        <w:rPr>
          <w:rFonts w:ascii="Times New Roman" w:eastAsia="Times New Roman" w:hAnsi="Times New Roman" w:cs="Times New Roman"/>
          <w:b/>
          <w:sz w:val="28"/>
          <w:szCs w:val="28"/>
        </w:rPr>
        <w:t>ПЛАНИРУЕМЫЕ ОБРАЗОВАТЕЛЬНЫЕ РЕЗУЛЬТАТЫ</w:t>
      </w:r>
    </w:p>
    <w:p w:rsidR="006D66EB" w:rsidRPr="00240952" w:rsidRDefault="006D66EB" w:rsidP="009C2A1E">
      <w:pPr>
        <w:pStyle w:val="ae"/>
        <w:numPr>
          <w:ilvl w:val="0"/>
          <w:numId w:val="10"/>
        </w:numPr>
        <w:autoSpaceDE w:val="0"/>
        <w:autoSpaceDN w:val="0"/>
        <w:spacing w:before="346"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b/>
          <w:sz w:val="28"/>
          <w:szCs w:val="28"/>
        </w:rPr>
        <w:t>ЛИЧНОСТНЫЕ РЕЗУЛЬТАТЫ</w:t>
      </w:r>
    </w:p>
    <w:p w:rsidR="006D66EB" w:rsidRPr="00E90FDA" w:rsidRDefault="006D66EB" w:rsidP="009C2A1E">
      <w:pPr>
        <w:autoSpaceDE w:val="0"/>
        <w:autoSpaceDN w:val="0"/>
        <w:spacing w:after="0" w:line="240" w:lineRule="auto"/>
        <w:ind w:right="191" w:firstLine="567"/>
        <w:jc w:val="both"/>
        <w:rPr>
          <w:rFonts w:ascii="Times New Roman" w:hAnsi="Times New Roman" w:cs="Times New Roman"/>
          <w:sz w:val="28"/>
          <w:szCs w:val="28"/>
        </w:rPr>
      </w:pPr>
    </w:p>
    <w:p w:rsidR="001B7BED" w:rsidRPr="001B7BED" w:rsidRDefault="00B96C74" w:rsidP="004B6D5C">
      <w:pPr>
        <w:pStyle w:val="ae"/>
        <w:numPr>
          <w:ilvl w:val="0"/>
          <w:numId w:val="10"/>
        </w:numPr>
        <w:autoSpaceDE w:val="0"/>
        <w:autoSpaceDN w:val="0"/>
        <w:spacing w:after="0" w:line="240" w:lineRule="auto"/>
        <w:ind w:left="0"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sz w:val="28"/>
          <w:szCs w:val="28"/>
        </w:rPr>
        <w:t>Г</w:t>
      </w:r>
      <w:r w:rsidR="006D66EB" w:rsidRPr="00240952">
        <w:rPr>
          <w:rFonts w:ascii="Times New Roman" w:eastAsia="Times New Roman" w:hAnsi="Times New Roman" w:cs="Times New Roman"/>
          <w:sz w:val="28"/>
          <w:szCs w:val="28"/>
        </w:rPr>
        <w:t>отовность проявлять интерес к истории и развитию физической культуры и спорта в Российской Федерации, гордиться по</w:t>
      </w:r>
      <w:r w:rsidRPr="00240952">
        <w:rPr>
          <w:rFonts w:ascii="Times New Roman" w:eastAsia="Times New Roman" w:hAnsi="Times New Roman" w:cs="Times New Roman"/>
          <w:sz w:val="28"/>
          <w:szCs w:val="28"/>
        </w:rPr>
        <w:t xml:space="preserve">бедами выдающихся отечественных </w:t>
      </w:r>
      <w:r w:rsidR="006D66EB" w:rsidRPr="00240952">
        <w:rPr>
          <w:rFonts w:ascii="Times New Roman" w:eastAsia="Times New Roman" w:hAnsi="Times New Roman" w:cs="Times New Roman"/>
          <w:sz w:val="28"/>
          <w:szCs w:val="28"/>
        </w:rPr>
        <w:t xml:space="preserve">спортсменов-олимпийцев; </w:t>
      </w:r>
    </w:p>
    <w:p w:rsidR="001B7BED" w:rsidRPr="001B7BED" w:rsidRDefault="001B7BED" w:rsidP="009C2A1E">
      <w:pPr>
        <w:pStyle w:val="ae"/>
        <w:ind w:left="0" w:right="191" w:firstLine="567"/>
        <w:rPr>
          <w:rFonts w:ascii="Times New Roman" w:eastAsia="Times New Roman" w:hAnsi="Times New Roman" w:cs="Times New Roman"/>
          <w:sz w:val="28"/>
          <w:szCs w:val="28"/>
        </w:rPr>
      </w:pPr>
    </w:p>
    <w:p w:rsidR="00240952" w:rsidRPr="001956FC" w:rsidRDefault="006D66EB" w:rsidP="004B6D5C">
      <w:pPr>
        <w:pStyle w:val="ae"/>
        <w:numPr>
          <w:ilvl w:val="0"/>
          <w:numId w:val="10"/>
        </w:numPr>
        <w:autoSpaceDE w:val="0"/>
        <w:autoSpaceDN w:val="0"/>
        <w:spacing w:after="0" w:line="240" w:lineRule="auto"/>
        <w:ind w:left="0"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sz w:val="28"/>
          <w:szCs w:val="28"/>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w:t>
      </w:r>
      <w:r w:rsidR="00240952">
        <w:rPr>
          <w:rFonts w:ascii="Times New Roman" w:eastAsia="Times New Roman" w:hAnsi="Times New Roman" w:cs="Times New Roman"/>
          <w:sz w:val="28"/>
          <w:szCs w:val="28"/>
        </w:rPr>
        <w:t>о движения;</w:t>
      </w:r>
    </w:p>
    <w:p w:rsidR="006D66EB" w:rsidRPr="00240952" w:rsidRDefault="006D66EB" w:rsidP="004B6D5C">
      <w:pPr>
        <w:pStyle w:val="ae"/>
        <w:numPr>
          <w:ilvl w:val="0"/>
          <w:numId w:val="10"/>
        </w:numPr>
        <w:autoSpaceDE w:val="0"/>
        <w:autoSpaceDN w:val="0"/>
        <w:spacing w:after="0" w:line="240" w:lineRule="auto"/>
        <w:ind w:left="0" w:firstLine="567"/>
        <w:jc w:val="both"/>
        <w:rPr>
          <w:rFonts w:ascii="Times New Roman" w:eastAsia="Times New Roman" w:hAnsi="Times New Roman" w:cs="Times New Roman"/>
          <w:sz w:val="28"/>
          <w:szCs w:val="28"/>
        </w:rPr>
      </w:pPr>
      <w:r w:rsidRPr="00240952">
        <w:rPr>
          <w:rFonts w:ascii="Times New Roman" w:eastAsia="Times New Roman" w:hAnsi="Times New Roman" w:cs="Times New Roman"/>
          <w:sz w:val="28"/>
          <w:szCs w:val="28"/>
        </w:rPr>
        <w:t xml:space="preserve">готовность ориентироваться на моральные ценности и нормы межличностного взаимодействия при организации, планировании и </w:t>
      </w:r>
      <w:r w:rsidRPr="00240952">
        <w:rPr>
          <w:rFonts w:ascii="Times New Roman" w:eastAsia="Times New Roman" w:hAnsi="Times New Roman" w:cs="Times New Roman"/>
          <w:sz w:val="28"/>
          <w:szCs w:val="28"/>
        </w:rPr>
        <w:lastRenderedPageBreak/>
        <w:t>проведении совместных занятий физической культурой и спортом, оздоровительных мероприятий в условиях активного отдыха и досуга;</w:t>
      </w:r>
    </w:p>
    <w:p w:rsidR="00240952"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rsid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стремление к физическому совершенствованию, формированию культуры движения и </w:t>
      </w:r>
      <w:r w:rsidRPr="001B7BED">
        <w:rPr>
          <w:rFonts w:ascii="Times New Roman" w:eastAsia="Times New Roman" w:hAnsi="Times New Roman" w:cs="Times New Roman"/>
          <w:sz w:val="28"/>
          <w:szCs w:val="28"/>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rsid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стремление к физическому совершенствованию, формированию культуры движения и </w:t>
      </w:r>
      <w:r w:rsidRPr="001B7BED">
        <w:rPr>
          <w:rFonts w:ascii="Times New Roman" w:hAnsi="Times New Roman" w:cs="Times New Roman"/>
          <w:sz w:val="28"/>
          <w:szCs w:val="28"/>
        </w:rPr>
        <w:br/>
      </w:r>
      <w:r w:rsidRPr="001B7BED">
        <w:rPr>
          <w:rFonts w:ascii="Times New Roman" w:eastAsia="Times New Roman" w:hAnsi="Times New Roman" w:cs="Times New Roman"/>
          <w:sz w:val="28"/>
          <w:szCs w:val="28"/>
        </w:rPr>
        <w:t xml:space="preserve">телосложения, самовыражению в избранном виде спорта; </w:t>
      </w:r>
    </w:p>
    <w:p w:rsid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1B7BED">
        <w:rPr>
          <w:rFonts w:ascii="Times New Roman" w:hAnsi="Times New Roman" w:cs="Times New Roman"/>
          <w:sz w:val="28"/>
          <w:szCs w:val="28"/>
        </w:rPr>
        <w:tab/>
      </w:r>
      <w:r w:rsidRPr="001B7BED">
        <w:rPr>
          <w:rFonts w:ascii="Times New Roman" w:eastAsia="Times New Roman" w:hAnsi="Times New Roman" w:cs="Times New Roman"/>
          <w:sz w:val="28"/>
          <w:szCs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1B7BED">
        <w:rPr>
          <w:rFonts w:ascii="Times New Roman" w:eastAsia="Times New Roman" w:hAnsi="Times New Roman" w:cs="Times New Roman"/>
          <w:sz w:val="28"/>
          <w:szCs w:val="28"/>
        </w:rPr>
        <w:t>физичес</w:t>
      </w:r>
      <w:proofErr w:type="spellEnd"/>
      <w:r w:rsidRPr="001B7BED">
        <w:rPr>
          <w:rFonts w:ascii="Times New Roman" w:eastAsia="Times New Roman" w:hAnsi="Times New Roman" w:cs="Times New Roman"/>
          <w:sz w:val="28"/>
          <w:szCs w:val="28"/>
        </w:rPr>
        <w:t>​ких</w:t>
      </w:r>
      <w:proofErr w:type="gramEnd"/>
      <w:r w:rsidRPr="001B7BED">
        <w:rPr>
          <w:rFonts w:ascii="Times New Roman" w:eastAsia="Times New Roman" w:hAnsi="Times New Roman" w:cs="Times New Roman"/>
          <w:sz w:val="28"/>
          <w:szCs w:val="28"/>
        </w:rPr>
        <w:t xml:space="preserve"> нагрузок; </w:t>
      </w:r>
    </w:p>
    <w:p w:rsid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D0616" w:rsidRP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B7BED" w:rsidRP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240952">
        <w:rPr>
          <w:rFonts w:ascii="Times New Roman" w:hAnsi="Times New Roman" w:cs="Times New Roman"/>
          <w:sz w:val="28"/>
          <w:szCs w:val="28"/>
        </w:rPr>
        <w:tab/>
      </w:r>
      <w:r w:rsidRPr="00240952">
        <w:rPr>
          <w:rFonts w:ascii="Times New Roman" w:eastAsia="Times New Roman" w:hAnsi="Times New Roman" w:cs="Times New Roman"/>
          <w:sz w:val="28"/>
          <w:szCs w:val="28"/>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w:t>
      </w:r>
      <w:r w:rsidR="001B7BED">
        <w:rPr>
          <w:rFonts w:ascii="Times New Roman" w:eastAsia="Times New Roman" w:hAnsi="Times New Roman" w:cs="Times New Roman"/>
          <w:sz w:val="28"/>
          <w:szCs w:val="28"/>
        </w:rPr>
        <w:t>льных интересов и потребностей;</w:t>
      </w:r>
    </w:p>
    <w:p w:rsidR="001B7BED" w:rsidRP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240952">
        <w:rPr>
          <w:rFonts w:ascii="Times New Roman" w:hAnsi="Times New Roman" w:cs="Times New Roman"/>
          <w:sz w:val="28"/>
          <w:szCs w:val="28"/>
        </w:rPr>
        <w:br/>
      </w:r>
      <w:r w:rsidRPr="00240952">
        <w:rPr>
          <w:rFonts w:ascii="Times New Roman" w:eastAsia="Times New Roman" w:hAnsi="Times New Roman" w:cs="Times New Roman"/>
          <w:sz w:val="28"/>
          <w:szCs w:val="28"/>
        </w:rPr>
        <w:t>деятельности, общении со сверстниками, публичных выступлениях и дискуссиях.</w:t>
      </w:r>
    </w:p>
    <w:p w:rsidR="001B7BED" w:rsidRPr="001B7BED" w:rsidRDefault="006D66EB" w:rsidP="009C2A1E">
      <w:pPr>
        <w:pStyle w:val="ae"/>
        <w:numPr>
          <w:ilvl w:val="0"/>
          <w:numId w:val="10"/>
        </w:numPr>
        <w:autoSpaceDE w:val="0"/>
        <w:autoSpaceDN w:val="0"/>
        <w:spacing w:after="0" w:line="240" w:lineRule="auto"/>
        <w:ind w:left="0" w:right="191" w:firstLine="567"/>
        <w:jc w:val="both"/>
        <w:rPr>
          <w:rFonts w:ascii="Times New Roman" w:hAnsi="Times New Roman" w:cs="Times New Roman"/>
          <w:sz w:val="28"/>
          <w:szCs w:val="28"/>
        </w:rPr>
      </w:pPr>
      <w:r w:rsidRPr="001B7BED">
        <w:rPr>
          <w:rFonts w:ascii="Times New Roman" w:eastAsia="Times New Roman" w:hAnsi="Times New Roman" w:cs="Times New Roman"/>
          <w:b/>
          <w:sz w:val="28"/>
          <w:szCs w:val="28"/>
        </w:rPr>
        <w:lastRenderedPageBreak/>
        <w:t>МЕТАПРЕДМЕТНЫЕ РЕЗУЛЬТАТЫ</w:t>
      </w:r>
    </w:p>
    <w:p w:rsidR="001B7BED" w:rsidRPr="001B7BED" w:rsidRDefault="006D66EB" w:rsidP="009C2A1E">
      <w:pPr>
        <w:pStyle w:val="ae"/>
        <w:numPr>
          <w:ilvl w:val="0"/>
          <w:numId w:val="10"/>
        </w:numPr>
        <w:autoSpaceDE w:val="0"/>
        <w:autoSpaceDN w:val="0"/>
        <w:spacing w:after="0" w:line="240" w:lineRule="auto"/>
        <w:ind w:left="0" w:right="191" w:firstLine="567"/>
        <w:jc w:val="both"/>
        <w:rPr>
          <w:rFonts w:ascii="Times New Roman" w:hAnsi="Times New Roman" w:cs="Times New Roman"/>
          <w:sz w:val="28"/>
          <w:szCs w:val="28"/>
        </w:rPr>
      </w:pPr>
      <w:r w:rsidRPr="001B7BED">
        <w:rPr>
          <w:rFonts w:ascii="Times New Roman" w:eastAsia="Times New Roman" w:hAnsi="Times New Roman" w:cs="Times New Roman"/>
          <w:b/>
          <w:i/>
          <w:sz w:val="28"/>
          <w:szCs w:val="28"/>
        </w:rPr>
        <w:t xml:space="preserve">Универсальные познавательные действия: </w:t>
      </w:r>
    </w:p>
    <w:p w:rsidR="001B7BED" w:rsidRP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1B7BED" w:rsidRP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осмысливать Олимпийскую хартию как основополагающий документ современного олимпийского движения, приводить примеры её гуманистической </w:t>
      </w:r>
      <w:proofErr w:type="spellStart"/>
      <w:r w:rsidRPr="001B7BED">
        <w:rPr>
          <w:rFonts w:ascii="Times New Roman" w:eastAsia="Times New Roman" w:hAnsi="Times New Roman" w:cs="Times New Roman"/>
          <w:sz w:val="28"/>
          <w:szCs w:val="28"/>
        </w:rPr>
        <w:t>направленности</w:t>
      </w:r>
      <w:proofErr w:type="gramStart"/>
      <w:r w:rsidRPr="001B7BED">
        <w:rPr>
          <w:rFonts w:ascii="Times New Roman" w:eastAsia="Times New Roman" w:hAnsi="Times New Roman" w:cs="Times New Roman"/>
          <w:sz w:val="28"/>
          <w:szCs w:val="28"/>
        </w:rPr>
        <w:t>;а</w:t>
      </w:r>
      <w:proofErr w:type="gramEnd"/>
      <w:r w:rsidRPr="001B7BED">
        <w:rPr>
          <w:rFonts w:ascii="Times New Roman" w:eastAsia="Times New Roman" w:hAnsi="Times New Roman" w:cs="Times New Roman"/>
          <w:sz w:val="28"/>
          <w:szCs w:val="28"/>
        </w:rPr>
        <w:t>нализировать</w:t>
      </w:r>
      <w:proofErr w:type="spellEnd"/>
      <w:r w:rsidRPr="001B7BED">
        <w:rPr>
          <w:rFonts w:ascii="Times New Roman" w:eastAsia="Times New Roman" w:hAnsi="Times New Roman" w:cs="Times New Roman"/>
          <w:sz w:val="28"/>
          <w:szCs w:val="28"/>
        </w:rPr>
        <w:t xml:space="preserve"> влияние занятий</w:t>
      </w:r>
      <w:r w:rsidR="001B7BED" w:rsidRPr="001B7BED">
        <w:rPr>
          <w:rFonts w:ascii="Times New Roman" w:eastAsia="Times New Roman" w:hAnsi="Times New Roman" w:cs="Times New Roman"/>
          <w:sz w:val="28"/>
          <w:szCs w:val="28"/>
        </w:rPr>
        <w:t xml:space="preserve"> физической культурой и спорт </w:t>
      </w:r>
      <w:r w:rsidRPr="001B7BED">
        <w:rPr>
          <w:rFonts w:ascii="Times New Roman" w:eastAsia="Times New Roman" w:hAnsi="Times New Roman" w:cs="Times New Roman"/>
          <w:sz w:val="28"/>
          <w:szCs w:val="28"/>
        </w:rPr>
        <w:t>на воспитание положительных качеств личности, устанавливать возможность</w:t>
      </w:r>
      <w:r w:rsidR="001B7BED" w:rsidRPr="001B7BED">
        <w:rPr>
          <w:rFonts w:ascii="Times New Roman" w:eastAsia="Times New Roman" w:hAnsi="Times New Roman" w:cs="Times New Roman"/>
          <w:sz w:val="28"/>
          <w:szCs w:val="28"/>
        </w:rPr>
        <w:t xml:space="preserve"> профилактики вредных привычек;</w:t>
      </w:r>
    </w:p>
    <w:p w:rsidR="001B7BED" w:rsidRPr="001B7BED" w:rsidRDefault="006D66EB" w:rsidP="004B6D5C">
      <w:pPr>
        <w:pStyle w:val="ae"/>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w:t>
      </w:r>
      <w:r w:rsidR="001B7BED" w:rsidRPr="001B7BED">
        <w:rPr>
          <w:rFonts w:ascii="Times New Roman" w:eastAsia="Times New Roman" w:hAnsi="Times New Roman" w:cs="Times New Roman"/>
          <w:sz w:val="28"/>
          <w:szCs w:val="28"/>
        </w:rPr>
        <w:t>маршруту и организации бивуака;</w:t>
      </w:r>
    </w:p>
    <w:p w:rsidR="001B7BED" w:rsidRP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устанавливать причинно-следственную связь между планированием режима дня и изменениями показателей рабо</w:t>
      </w:r>
      <w:r w:rsidR="001B7BED">
        <w:rPr>
          <w:rFonts w:ascii="Times New Roman" w:eastAsia="Times New Roman" w:hAnsi="Times New Roman" w:cs="Times New Roman"/>
          <w:sz w:val="28"/>
          <w:szCs w:val="28"/>
        </w:rPr>
        <w:t>тоспособности;</w:t>
      </w:r>
    </w:p>
    <w:p w:rsidR="001B7BED" w:rsidRP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w:t>
      </w:r>
      <w:r w:rsidR="001B7BED">
        <w:rPr>
          <w:rFonts w:ascii="Times New Roman" w:eastAsia="Times New Roman" w:hAnsi="Times New Roman" w:cs="Times New Roman"/>
          <w:sz w:val="28"/>
          <w:szCs w:val="28"/>
        </w:rPr>
        <w:t>коррекции выявляемых нарушений;</w:t>
      </w:r>
    </w:p>
    <w:p w:rsidR="001B7BED" w:rsidRP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устанавливать причинно-следственную связь между уровнем развития физических качеств, состоянием здоровья и функциональными возможнос</w:t>
      </w:r>
      <w:r w:rsidR="001B7BED">
        <w:rPr>
          <w:rFonts w:ascii="Times New Roman" w:eastAsia="Times New Roman" w:hAnsi="Times New Roman" w:cs="Times New Roman"/>
          <w:sz w:val="28"/>
          <w:szCs w:val="28"/>
        </w:rPr>
        <w:t>тями основных систем организма;</w:t>
      </w:r>
    </w:p>
    <w:p w:rsid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1B7BED" w:rsidRP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устанавливать причинно-следственную связь между подготовкой мест занятий на открытых площадках и правилами предупреждения травматизма.</w:t>
      </w:r>
    </w:p>
    <w:p w:rsidR="001B7BED" w:rsidRPr="001B7BED" w:rsidRDefault="006D66EB" w:rsidP="009C2A1E">
      <w:pPr>
        <w:pStyle w:val="ae"/>
        <w:numPr>
          <w:ilvl w:val="0"/>
          <w:numId w:val="13"/>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1B7BED">
        <w:rPr>
          <w:rFonts w:ascii="Times New Roman" w:eastAsia="Times New Roman" w:hAnsi="Times New Roman" w:cs="Times New Roman"/>
          <w:b/>
          <w:i/>
          <w:sz w:val="28"/>
          <w:szCs w:val="28"/>
        </w:rPr>
        <w:t xml:space="preserve">Универсальные коммуникативные действия: </w:t>
      </w:r>
    </w:p>
    <w:p w:rsidR="001B7BED" w:rsidRP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w:t>
      </w:r>
      <w:r w:rsidR="001B7BED" w:rsidRPr="001B7BED">
        <w:rPr>
          <w:rFonts w:ascii="Times New Roman" w:eastAsia="Times New Roman" w:hAnsi="Times New Roman" w:cs="Times New Roman"/>
          <w:sz w:val="28"/>
          <w:szCs w:val="28"/>
        </w:rPr>
        <w:t>ской и технической подготовкой;</w:t>
      </w:r>
    </w:p>
    <w:p w:rsid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1B7BED" w:rsidRP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1B7BED" w:rsidRP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оценивать эффективность обучения посредством сравнения с эталонным образцом; </w:t>
      </w:r>
      <w:r w:rsidRPr="001B7BED">
        <w:rPr>
          <w:rFonts w:ascii="Times New Roman" w:hAnsi="Times New Roman" w:cs="Times New Roman"/>
          <w:sz w:val="28"/>
          <w:szCs w:val="28"/>
        </w:rPr>
        <w:tab/>
      </w:r>
      <w:r w:rsidRPr="001B7BED">
        <w:rPr>
          <w:rFonts w:ascii="Times New Roman" w:eastAsia="Times New Roman" w:hAnsi="Times New Roman" w:cs="Times New Roman"/>
          <w:sz w:val="28"/>
          <w:szCs w:val="28"/>
        </w:rPr>
        <w:t xml:space="preserve">наблюдать, анализировать и контролировать технику </w:t>
      </w:r>
      <w:r w:rsidRPr="001B7BED">
        <w:rPr>
          <w:rFonts w:ascii="Times New Roman" w:eastAsia="Times New Roman" w:hAnsi="Times New Roman" w:cs="Times New Roman"/>
          <w:sz w:val="28"/>
          <w:szCs w:val="28"/>
        </w:rPr>
        <w:lastRenderedPageBreak/>
        <w:t xml:space="preserve">выполнения физических упражнений другими учащимися, сравнивать её с эталонным образцом, выявлять ошибки и предлагать способы их устранения; </w:t>
      </w:r>
    </w:p>
    <w:p w:rsidR="001B7BED" w:rsidRPr="001B7BED"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1B7BED" w:rsidRPr="001B7BED" w:rsidRDefault="006D66EB" w:rsidP="009C2A1E">
      <w:pPr>
        <w:pStyle w:val="ae"/>
        <w:numPr>
          <w:ilvl w:val="0"/>
          <w:numId w:val="13"/>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1B7BED">
        <w:rPr>
          <w:rFonts w:ascii="Times New Roman" w:eastAsia="Times New Roman" w:hAnsi="Times New Roman" w:cs="Times New Roman"/>
          <w:b/>
          <w:i/>
          <w:sz w:val="28"/>
          <w:szCs w:val="28"/>
        </w:rPr>
        <w:t>Универсальные</w:t>
      </w:r>
      <w:r w:rsidR="001B7BED" w:rsidRPr="001B7BED">
        <w:rPr>
          <w:rFonts w:ascii="Times New Roman" w:eastAsia="Times New Roman" w:hAnsi="Times New Roman" w:cs="Times New Roman"/>
          <w:b/>
          <w:i/>
          <w:sz w:val="28"/>
          <w:szCs w:val="28"/>
        </w:rPr>
        <w:t xml:space="preserve"> учебные регулятивные действия:</w:t>
      </w:r>
    </w:p>
    <w:p w:rsidR="001F7697" w:rsidRPr="001F7697"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B7BED">
        <w:rPr>
          <w:rFonts w:ascii="Times New Roman" w:eastAsia="Times New Roman" w:hAnsi="Times New Roman" w:cs="Times New Roman"/>
          <w:sz w:val="28"/>
          <w:szCs w:val="28"/>
        </w:rPr>
        <w:t xml:space="preserve">составлять и выполнять индивидуальные комплексы физических упражнений с разной </w:t>
      </w:r>
      <w:r w:rsidRPr="001B7BED">
        <w:rPr>
          <w:rFonts w:ascii="Times New Roman" w:hAnsi="Times New Roman" w:cs="Times New Roman"/>
          <w:sz w:val="28"/>
          <w:szCs w:val="28"/>
        </w:rPr>
        <w:br/>
      </w:r>
      <w:r w:rsidRPr="001B7BED">
        <w:rPr>
          <w:rFonts w:ascii="Times New Roman" w:eastAsia="Times New Roman" w:hAnsi="Times New Roman" w:cs="Times New Roman"/>
          <w:sz w:val="28"/>
          <w:szCs w:val="28"/>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w:t>
      </w:r>
      <w:r w:rsidR="001F7697">
        <w:rPr>
          <w:rFonts w:ascii="Times New Roman" w:eastAsia="Times New Roman" w:hAnsi="Times New Roman" w:cs="Times New Roman"/>
          <w:sz w:val="28"/>
          <w:szCs w:val="28"/>
        </w:rPr>
        <w:t>контроля и функциональных проб;</w:t>
      </w:r>
    </w:p>
    <w:p w:rsidR="001F7697" w:rsidRPr="001F7697" w:rsidRDefault="006D66EB" w:rsidP="004B6D5C">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1F7697" w:rsidRPr="001F7697" w:rsidRDefault="006D66EB" w:rsidP="006564DF">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1F7697" w:rsidRPr="001F7697" w:rsidRDefault="006D66EB" w:rsidP="006564DF">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1F7697" w:rsidRPr="001F7697" w:rsidRDefault="006D66EB" w:rsidP="006564DF">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организовывать оказание первой помощи при травмах и ушибах во время самостоятельных занятий</w:t>
      </w:r>
      <w:r w:rsidR="00130862" w:rsidRPr="001F7697">
        <w:rPr>
          <w:rFonts w:ascii="Times New Roman" w:hAnsi="Times New Roman" w:cs="Times New Roman"/>
          <w:sz w:val="28"/>
          <w:szCs w:val="28"/>
        </w:rPr>
        <w:t xml:space="preserve"> и </w:t>
      </w:r>
      <w:r w:rsidRPr="001F7697">
        <w:rPr>
          <w:rFonts w:ascii="Times New Roman" w:eastAsia="Times New Roman" w:hAnsi="Times New Roman" w:cs="Times New Roman"/>
          <w:sz w:val="28"/>
          <w:szCs w:val="28"/>
        </w:rPr>
        <w:t>физической культурой и спортом, применять способы и приёмы помощи в зависимости от характера и признаков полученной травмы.</w:t>
      </w:r>
    </w:p>
    <w:p w:rsidR="001F7697" w:rsidRPr="001F7697" w:rsidRDefault="00CC64D1" w:rsidP="009C2A1E">
      <w:pPr>
        <w:pStyle w:val="ae"/>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1F7697">
        <w:rPr>
          <w:rFonts w:ascii="Times New Roman" w:eastAsia="Times New Roman" w:hAnsi="Times New Roman" w:cs="Times New Roman"/>
          <w:b/>
          <w:sz w:val="28"/>
          <w:szCs w:val="28"/>
        </w:rPr>
        <w:t>ПРЕДМЕТНЫЕ РЕЗУЛЬТАТЫ</w:t>
      </w:r>
    </w:p>
    <w:p w:rsidR="001F7697" w:rsidRPr="001F7697" w:rsidRDefault="00CC64D1" w:rsidP="009C2A1E">
      <w:pPr>
        <w:pStyle w:val="ae"/>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К концу обучения в</w:t>
      </w:r>
      <w:r w:rsidR="001F7697">
        <w:rPr>
          <w:rFonts w:ascii="Times New Roman" w:eastAsia="Times New Roman" w:hAnsi="Times New Roman" w:cs="Times New Roman"/>
          <w:sz w:val="28"/>
          <w:szCs w:val="28"/>
        </w:rPr>
        <w:t xml:space="preserve"> 6 классе </w:t>
      </w:r>
      <w:proofErr w:type="gramStart"/>
      <w:r w:rsidR="001F7697">
        <w:rPr>
          <w:rFonts w:ascii="Times New Roman" w:eastAsia="Times New Roman" w:hAnsi="Times New Roman" w:cs="Times New Roman"/>
          <w:sz w:val="28"/>
          <w:szCs w:val="28"/>
        </w:rPr>
        <w:t>обучающийся</w:t>
      </w:r>
      <w:proofErr w:type="gramEnd"/>
      <w:r w:rsidR="001F7697">
        <w:rPr>
          <w:rFonts w:ascii="Times New Roman" w:eastAsia="Times New Roman" w:hAnsi="Times New Roman" w:cs="Times New Roman"/>
          <w:sz w:val="28"/>
          <w:szCs w:val="28"/>
        </w:rPr>
        <w:t xml:space="preserve"> научится:</w:t>
      </w:r>
    </w:p>
    <w:p w:rsidR="001F7697" w:rsidRDefault="00CC64D1" w:rsidP="006564DF">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1F7697" w:rsidRPr="001F7697" w:rsidRDefault="00CC64D1" w:rsidP="006564DF">
      <w:pPr>
        <w:pStyle w:val="ae"/>
        <w:numPr>
          <w:ilvl w:val="0"/>
          <w:numId w:val="13"/>
        </w:numPr>
        <w:tabs>
          <w:tab w:val="left" w:pos="180"/>
        </w:tabs>
        <w:autoSpaceDE w:val="0"/>
        <w:autoSpaceDN w:val="0"/>
        <w:spacing w:after="0" w:line="240" w:lineRule="auto"/>
        <w:ind w:left="0"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измерять индивидуальные показатели физических качеств, определять их соответствие возрастным нормам и подбирать </w:t>
      </w:r>
      <w:r w:rsidR="00EF69C0" w:rsidRPr="001F7697">
        <w:rPr>
          <w:rFonts w:ascii="Times New Roman" w:eastAsia="Times New Roman" w:hAnsi="Times New Roman" w:cs="Times New Roman"/>
          <w:sz w:val="28"/>
          <w:szCs w:val="28"/>
        </w:rPr>
        <w:t xml:space="preserve">упражнения для их направленного </w:t>
      </w:r>
      <w:r w:rsidR="001F7697">
        <w:rPr>
          <w:rFonts w:ascii="Times New Roman" w:eastAsia="Times New Roman" w:hAnsi="Times New Roman" w:cs="Times New Roman"/>
          <w:sz w:val="28"/>
          <w:szCs w:val="28"/>
        </w:rPr>
        <w:t>развития;</w:t>
      </w:r>
    </w:p>
    <w:p w:rsidR="001F7697" w:rsidRDefault="00CC64D1" w:rsidP="009C2A1E">
      <w:pPr>
        <w:pStyle w:val="ae"/>
        <w:numPr>
          <w:ilvl w:val="0"/>
          <w:numId w:val="13"/>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1F7697" w:rsidRDefault="00CC64D1" w:rsidP="009C2A1E">
      <w:pPr>
        <w:pStyle w:val="ae"/>
        <w:numPr>
          <w:ilvl w:val="0"/>
          <w:numId w:val="13"/>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1F7697" w:rsidRDefault="00CC64D1" w:rsidP="009C2A1E">
      <w:pPr>
        <w:pStyle w:val="ae"/>
        <w:numPr>
          <w:ilvl w:val="0"/>
          <w:numId w:val="13"/>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отбирать упражнения оздоровительной физической культуры и составлять из них комплексы физкультминуток и </w:t>
      </w:r>
      <w:proofErr w:type="spellStart"/>
      <w:r w:rsidRPr="001F7697">
        <w:rPr>
          <w:rFonts w:ascii="Times New Roman" w:eastAsia="Times New Roman" w:hAnsi="Times New Roman" w:cs="Times New Roman"/>
          <w:sz w:val="28"/>
          <w:szCs w:val="28"/>
        </w:rPr>
        <w:t>физкультпауз</w:t>
      </w:r>
      <w:proofErr w:type="spellEnd"/>
      <w:r w:rsidRPr="001F7697">
        <w:rPr>
          <w:rFonts w:ascii="Times New Roman" w:eastAsia="Times New Roman" w:hAnsi="Times New Roman" w:cs="Times New Roman"/>
          <w:sz w:val="28"/>
          <w:szCs w:val="28"/>
        </w:rPr>
        <w:t xml:space="preserve"> для </w:t>
      </w:r>
      <w:r w:rsidRPr="001F7697">
        <w:rPr>
          <w:rFonts w:ascii="Times New Roman" w:eastAsia="Times New Roman" w:hAnsi="Times New Roman" w:cs="Times New Roman"/>
          <w:sz w:val="28"/>
          <w:szCs w:val="28"/>
        </w:rPr>
        <w:lastRenderedPageBreak/>
        <w:t xml:space="preserve">оптимизации работоспособности и снятия мышечного утомления в режиме учебной деятельности; </w:t>
      </w:r>
    </w:p>
    <w:p w:rsidR="00EF69C0" w:rsidRPr="001F7697" w:rsidRDefault="00CC64D1" w:rsidP="009C2A1E">
      <w:pPr>
        <w:pStyle w:val="ae"/>
        <w:numPr>
          <w:ilvl w:val="0"/>
          <w:numId w:val="13"/>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1F7697">
        <w:rPr>
          <w:rFonts w:ascii="Times New Roman" w:eastAsia="Times New Roman" w:hAnsi="Times New Roman" w:cs="Times New Roman"/>
          <w:sz w:val="28"/>
          <w:szCs w:val="28"/>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r w:rsidRPr="001F7697">
        <w:rPr>
          <w:rFonts w:ascii="Times New Roman" w:hAnsi="Times New Roman" w:cs="Times New Roman"/>
          <w:sz w:val="28"/>
          <w:szCs w:val="28"/>
        </w:rPr>
        <w:tab/>
      </w:r>
    </w:p>
    <w:p w:rsidR="001F7697" w:rsidRPr="001F7697"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w:t>
      </w:r>
      <w:r w:rsidR="001F7697">
        <w:rPr>
          <w:rFonts w:ascii="Times New Roman" w:eastAsia="Times New Roman" w:hAnsi="Times New Roman" w:cs="Times New Roman"/>
          <w:sz w:val="28"/>
          <w:szCs w:val="28"/>
        </w:rPr>
        <w:t>ированных упражнений (девочки);</w:t>
      </w:r>
    </w:p>
    <w:p w:rsidR="001F7697"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1F7697"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EF69C0" w:rsidRPr="00240952"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выполнять передвижение на лыжах одновременным одношажным ходом, наблюдать и </w:t>
      </w:r>
      <w:r w:rsidRPr="00240952">
        <w:rPr>
          <w:rFonts w:ascii="Times New Roman" w:hAnsi="Times New Roman" w:cs="Times New Roman"/>
          <w:sz w:val="28"/>
          <w:szCs w:val="28"/>
        </w:rPr>
        <w:br/>
      </w:r>
      <w:r w:rsidRPr="00240952">
        <w:rPr>
          <w:rFonts w:ascii="Times New Roman" w:eastAsia="Times New Roman" w:hAnsi="Times New Roman" w:cs="Times New Roman"/>
          <w:sz w:val="28"/>
          <w:szCs w:val="28"/>
        </w:rPr>
        <w:t xml:space="preserve">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 </w:t>
      </w:r>
      <w:r w:rsidRPr="00240952">
        <w:rPr>
          <w:rFonts w:ascii="Times New Roman" w:hAnsi="Times New Roman" w:cs="Times New Roman"/>
          <w:sz w:val="28"/>
          <w:szCs w:val="28"/>
        </w:rPr>
        <w:tab/>
      </w:r>
    </w:p>
    <w:p w:rsidR="001F7697"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выполнять правила и демонстрировать технические действия в спортивных играх: </w:t>
      </w:r>
    </w:p>
    <w:p w:rsidR="001F7697"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w:t>
      </w:r>
      <w:r w:rsidR="00E90FDA" w:rsidRPr="00240952">
        <w:rPr>
          <w:rFonts w:ascii="Times New Roman" w:eastAsia="Times New Roman" w:hAnsi="Times New Roman" w:cs="Times New Roman"/>
          <w:sz w:val="28"/>
          <w:szCs w:val="28"/>
        </w:rPr>
        <w:t>условиях игровой деятельности);</w:t>
      </w:r>
    </w:p>
    <w:p w:rsidR="001F7697"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волейбол (приём и передача мяча двумя руками снизу и сверху в разные зоны площадки соперника; использование </w:t>
      </w:r>
      <w:proofErr w:type="gramStart"/>
      <w:r w:rsidRPr="00240952">
        <w:rPr>
          <w:rFonts w:ascii="Times New Roman" w:eastAsia="Times New Roman" w:hAnsi="Times New Roman" w:cs="Times New Roman"/>
          <w:sz w:val="28"/>
          <w:szCs w:val="28"/>
        </w:rPr>
        <w:t>разучен​</w:t>
      </w:r>
      <w:proofErr w:type="spellStart"/>
      <w:r w:rsidRPr="00240952">
        <w:rPr>
          <w:rFonts w:ascii="Times New Roman" w:eastAsia="Times New Roman" w:hAnsi="Times New Roman" w:cs="Times New Roman"/>
          <w:sz w:val="28"/>
          <w:szCs w:val="28"/>
        </w:rPr>
        <w:t>ных</w:t>
      </w:r>
      <w:proofErr w:type="spellEnd"/>
      <w:proofErr w:type="gramEnd"/>
      <w:r w:rsidRPr="00240952">
        <w:rPr>
          <w:rFonts w:ascii="Times New Roman" w:eastAsia="Times New Roman" w:hAnsi="Times New Roman" w:cs="Times New Roman"/>
          <w:sz w:val="28"/>
          <w:szCs w:val="28"/>
        </w:rPr>
        <w:t xml:space="preserve"> техниче</w:t>
      </w:r>
      <w:r w:rsidR="00EF69C0" w:rsidRPr="00240952">
        <w:rPr>
          <w:rFonts w:ascii="Times New Roman" w:eastAsia="Times New Roman" w:hAnsi="Times New Roman" w:cs="Times New Roman"/>
          <w:sz w:val="28"/>
          <w:szCs w:val="28"/>
        </w:rPr>
        <w:t xml:space="preserve">ских действий в условиях игровой </w:t>
      </w:r>
      <w:r w:rsidRPr="00240952">
        <w:rPr>
          <w:rFonts w:ascii="Times New Roman" w:eastAsia="Times New Roman" w:hAnsi="Times New Roman" w:cs="Times New Roman"/>
          <w:sz w:val="28"/>
          <w:szCs w:val="28"/>
        </w:rPr>
        <w:t xml:space="preserve">деятельности); </w:t>
      </w:r>
    </w:p>
    <w:p w:rsidR="001F7697"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rsidR="00013C96" w:rsidRPr="00240952" w:rsidRDefault="00CC64D1" w:rsidP="009C2A1E">
      <w:pPr>
        <w:pStyle w:val="ae"/>
        <w:numPr>
          <w:ilvl w:val="2"/>
          <w:numId w:val="10"/>
        </w:numPr>
        <w:tabs>
          <w:tab w:val="left" w:pos="180"/>
        </w:tabs>
        <w:autoSpaceDE w:val="0"/>
        <w:autoSpaceDN w:val="0"/>
        <w:spacing w:after="0" w:line="240" w:lineRule="auto"/>
        <w:ind w:left="0" w:right="191" w:firstLine="567"/>
        <w:jc w:val="both"/>
        <w:rPr>
          <w:rFonts w:ascii="Times New Roman" w:hAnsi="Times New Roman" w:cs="Times New Roman"/>
          <w:sz w:val="28"/>
          <w:szCs w:val="28"/>
        </w:rPr>
      </w:pPr>
      <w:r w:rsidRPr="00240952">
        <w:rPr>
          <w:rFonts w:ascii="Times New Roman" w:eastAsia="Times New Roman" w:hAnsi="Times New Roman" w:cs="Times New Roman"/>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30862" w:rsidRPr="00E90FDA" w:rsidRDefault="00130862" w:rsidP="009C2A1E">
      <w:pPr>
        <w:spacing w:line="240" w:lineRule="auto"/>
        <w:ind w:firstLine="567"/>
      </w:pPr>
    </w:p>
    <w:p w:rsidR="003D378C" w:rsidRPr="00E90FDA" w:rsidRDefault="003D378C" w:rsidP="009C2A1E">
      <w:pPr>
        <w:spacing w:line="240" w:lineRule="auto"/>
        <w:ind w:firstLine="567"/>
      </w:pPr>
    </w:p>
    <w:p w:rsidR="006564DF" w:rsidRPr="00C57606" w:rsidRDefault="006564DF" w:rsidP="006564DF">
      <w:pPr>
        <w:pStyle w:val="aff9"/>
        <w:spacing w:before="0" w:beforeAutospacing="0" w:after="0" w:afterAutospacing="0"/>
        <w:jc w:val="both"/>
        <w:rPr>
          <w:color w:val="000000"/>
          <w:sz w:val="28"/>
          <w:szCs w:val="28"/>
        </w:rPr>
      </w:pPr>
      <w:r w:rsidRPr="00EB3EB2">
        <w:rPr>
          <w:b/>
          <w:color w:val="000000"/>
          <w:sz w:val="28"/>
          <w:szCs w:val="28"/>
        </w:rPr>
        <w:t xml:space="preserve">Критерии оценивания результатов освоения программного материала учебного </w:t>
      </w:r>
      <w:r w:rsidR="008C4DDF">
        <w:rPr>
          <w:b/>
          <w:color w:val="000000"/>
          <w:sz w:val="28"/>
          <w:szCs w:val="28"/>
        </w:rPr>
        <w:t>предмета «физическая культура» 6</w:t>
      </w:r>
      <w:r>
        <w:rPr>
          <w:b/>
          <w:color w:val="000000"/>
          <w:sz w:val="28"/>
          <w:szCs w:val="28"/>
        </w:rPr>
        <w:t>класс.</w:t>
      </w:r>
    </w:p>
    <w:p w:rsidR="006564DF" w:rsidRPr="00EB3EB2" w:rsidRDefault="006564DF" w:rsidP="006564DF">
      <w:pPr>
        <w:tabs>
          <w:tab w:val="left" w:pos="180"/>
        </w:tabs>
        <w:autoSpaceDE w:val="0"/>
        <w:autoSpaceDN w:val="0"/>
        <w:spacing w:after="0" w:line="240" w:lineRule="auto"/>
        <w:ind w:firstLine="567"/>
        <w:jc w:val="both"/>
        <w:rPr>
          <w:rFonts w:ascii="Times New Roman" w:eastAsia="Times New Roman" w:hAnsi="Times New Roman"/>
          <w:b/>
          <w:color w:val="000000"/>
          <w:sz w:val="28"/>
          <w:szCs w:val="28"/>
        </w:rPr>
      </w:pPr>
      <w:r w:rsidRPr="00C57606">
        <w:rPr>
          <w:rFonts w:ascii="Times New Roman" w:eastAsia="Times New Roman" w:hAnsi="Times New Roman"/>
          <w:color w:val="000000"/>
          <w:sz w:val="28"/>
          <w:szCs w:val="28"/>
        </w:rPr>
        <w:t>В соответствии с</w:t>
      </w:r>
      <w:r w:rsidRPr="00777468">
        <w:rPr>
          <w:rFonts w:ascii="Times New Roman" w:hAnsi="Times New Roman" w:cs="Times New Roman"/>
          <w:sz w:val="28"/>
          <w:szCs w:val="28"/>
        </w:rPr>
        <w:t>Положение</w:t>
      </w:r>
      <w:r>
        <w:rPr>
          <w:rFonts w:ascii="Times New Roman" w:hAnsi="Times New Roman" w:cs="Times New Roman"/>
          <w:sz w:val="28"/>
          <w:szCs w:val="28"/>
        </w:rPr>
        <w:t>м</w:t>
      </w:r>
      <w:r w:rsidRPr="00777468">
        <w:rPr>
          <w:rFonts w:ascii="Times New Roman" w:hAnsi="Times New Roman" w:cs="Times New Roman"/>
          <w:sz w:val="28"/>
          <w:szCs w:val="28"/>
        </w:rPr>
        <w:t xml:space="preserve"> о критериях и нормах оценивания предметных результатов учащихся МБОУ «СОШ № 1» на уровне основного общего образования, утвержденного Приказом директора МБОУ «СОШ №1» №161-о от 31.08.2017г (104/2</w:t>
      </w:r>
      <w:r>
        <w:rPr>
          <w:rFonts w:ascii="Times New Roman" w:hAnsi="Times New Roman" w:cs="Times New Roman"/>
          <w:sz w:val="28"/>
          <w:szCs w:val="28"/>
        </w:rPr>
        <w:t>-о от 28.08.2020) мною будут использоваться:</w:t>
      </w:r>
    </w:p>
    <w:p w:rsidR="003A3E00" w:rsidRDefault="006564DF" w:rsidP="003A3E00">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b/>
          <w:iCs/>
          <w:color w:val="000000"/>
          <w:sz w:val="28"/>
          <w:szCs w:val="28"/>
        </w:rPr>
        <w:lastRenderedPageBreak/>
        <w:t>- к</w:t>
      </w:r>
      <w:r w:rsidRPr="00052845">
        <w:rPr>
          <w:rFonts w:ascii="Times New Roman" w:hAnsi="Times New Roman" w:cs="Times New Roman"/>
          <w:b/>
          <w:iCs/>
          <w:color w:val="000000"/>
          <w:sz w:val="28"/>
          <w:szCs w:val="28"/>
        </w:rPr>
        <w:t>ачественные критерии успеваемости</w:t>
      </w:r>
      <w:proofErr w:type="gramStart"/>
      <w:r>
        <w:rPr>
          <w:rFonts w:ascii="Times New Roman" w:hAnsi="Times New Roman" w:cs="Times New Roman"/>
          <w:b/>
          <w:iCs/>
          <w:color w:val="000000"/>
          <w:sz w:val="28"/>
          <w:szCs w:val="28"/>
        </w:rPr>
        <w:t>,</w:t>
      </w:r>
      <w:r>
        <w:rPr>
          <w:rFonts w:ascii="Times New Roman" w:hAnsi="Times New Roman" w:cs="Times New Roman"/>
          <w:color w:val="000000"/>
          <w:sz w:val="28"/>
          <w:szCs w:val="28"/>
        </w:rPr>
        <w:t>х</w:t>
      </w:r>
      <w:proofErr w:type="gramEnd"/>
      <w:r>
        <w:rPr>
          <w:rFonts w:ascii="Times New Roman" w:hAnsi="Times New Roman" w:cs="Times New Roman"/>
          <w:color w:val="000000"/>
          <w:sz w:val="28"/>
          <w:szCs w:val="28"/>
        </w:rPr>
        <w:t>арактеризующие</w:t>
      </w:r>
      <w:r w:rsidRPr="003015CF">
        <w:rPr>
          <w:rFonts w:ascii="Times New Roman" w:hAnsi="Times New Roman" w:cs="Times New Roman"/>
          <w:color w:val="000000"/>
          <w:sz w:val="28"/>
          <w:szCs w:val="28"/>
        </w:rPr>
        <w:t xml:space="preserve">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w:t>
      </w:r>
      <w:r>
        <w:rPr>
          <w:rFonts w:ascii="Times New Roman" w:hAnsi="Times New Roman" w:cs="Times New Roman"/>
          <w:color w:val="000000"/>
          <w:sz w:val="28"/>
          <w:szCs w:val="28"/>
        </w:rPr>
        <w:t xml:space="preserve">ный образовательный стандарт, будут аттестоваться в форме контрольного оценивания. </w:t>
      </w:r>
    </w:p>
    <w:p w:rsidR="003A3E00" w:rsidRPr="00242C81" w:rsidRDefault="003A3E00" w:rsidP="003A3E00">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Это уроки №5,8,10,13,14,16,21,24,26,32,42,46,48,51,56,58,61,64,68 (всего за учебный год 19 контрольных уроков).</w:t>
      </w:r>
    </w:p>
    <w:p w:rsidR="006564DF" w:rsidRPr="003015CF" w:rsidRDefault="006564DF" w:rsidP="006564DF">
      <w:pPr>
        <w:shd w:val="clear" w:color="auto" w:fill="FFFFFF"/>
        <w:autoSpaceDE w:val="0"/>
        <w:spacing w:after="0" w:line="240" w:lineRule="auto"/>
        <w:ind w:firstLine="567"/>
        <w:jc w:val="both"/>
        <w:rPr>
          <w:rFonts w:ascii="Times New Roman" w:hAnsi="Times New Roman" w:cs="Times New Roman"/>
          <w:color w:val="000000"/>
          <w:sz w:val="28"/>
          <w:szCs w:val="28"/>
        </w:rPr>
      </w:pPr>
      <w:r>
        <w:rPr>
          <w:b/>
          <w:iCs/>
          <w:color w:val="000000"/>
          <w:sz w:val="28"/>
          <w:szCs w:val="28"/>
        </w:rPr>
        <w:t>-</w:t>
      </w:r>
      <w:r>
        <w:rPr>
          <w:rFonts w:ascii="Times New Roman" w:hAnsi="Times New Roman" w:cs="Times New Roman"/>
          <w:b/>
          <w:iCs/>
          <w:color w:val="000000"/>
          <w:sz w:val="28"/>
          <w:szCs w:val="28"/>
        </w:rPr>
        <w:t xml:space="preserve"> к</w:t>
      </w:r>
      <w:r w:rsidRPr="00052845">
        <w:rPr>
          <w:rFonts w:ascii="Times New Roman" w:hAnsi="Times New Roman" w:cs="Times New Roman"/>
          <w:b/>
          <w:iCs/>
          <w:color w:val="000000"/>
          <w:sz w:val="28"/>
          <w:szCs w:val="28"/>
        </w:rPr>
        <w:t>оличественные критерии успеваемости</w:t>
      </w:r>
      <w:r w:rsidRPr="003015CF">
        <w:rPr>
          <w:rFonts w:ascii="Times New Roman" w:hAnsi="Times New Roman" w:cs="Times New Roman"/>
          <w:color w:val="000000"/>
          <w:sz w:val="28"/>
          <w:szCs w:val="28"/>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6564DF" w:rsidRDefault="006564DF" w:rsidP="006564DF">
      <w:pPr>
        <w:jc w:val="both"/>
      </w:pPr>
      <w:proofErr w:type="gramStart"/>
      <w:r w:rsidRPr="003015CF">
        <w:rPr>
          <w:rFonts w:ascii="Times New Roman" w:hAnsi="Times New Roman" w:cs="Times New Roman"/>
          <w:color w:val="000000"/>
          <w:sz w:val="28"/>
          <w:szCs w:val="28"/>
        </w:rPr>
        <w:t>Осуществляя оценивание подготовленности по физической культуре, я реализую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w:t>
      </w:r>
      <w:r>
        <w:rPr>
          <w:rFonts w:ascii="Times New Roman" w:hAnsi="Times New Roman" w:cs="Times New Roman"/>
          <w:color w:val="000000"/>
          <w:sz w:val="28"/>
          <w:szCs w:val="28"/>
        </w:rPr>
        <w:t>, выставлением отметок в форме устного и письменного опроса, а так же индивидуального или группового оценивания</w:t>
      </w:r>
      <w:r>
        <w:rPr>
          <w:color w:val="000000"/>
          <w:sz w:val="28"/>
          <w:szCs w:val="28"/>
        </w:rPr>
        <w:t>.</w:t>
      </w:r>
      <w:proofErr w:type="gramEnd"/>
    </w:p>
    <w:p w:rsidR="006564DF" w:rsidRDefault="006564DF" w:rsidP="006564DF">
      <w:pPr>
        <w:spacing w:line="292" w:lineRule="auto"/>
        <w:sectPr w:rsidR="006564DF" w:rsidSect="006564DF">
          <w:footerReference w:type="default" r:id="rId12"/>
          <w:footerReference w:type="first" r:id="rId13"/>
          <w:pgSz w:w="11900" w:h="16840"/>
          <w:pgMar w:top="1134" w:right="843" w:bottom="709" w:left="1701" w:header="720" w:footer="720" w:gutter="0"/>
          <w:cols w:space="720"/>
          <w:docGrid w:linePitch="299"/>
        </w:sectPr>
      </w:pPr>
    </w:p>
    <w:p w:rsidR="00013C96" w:rsidRPr="00E90FDA" w:rsidRDefault="00013C96" w:rsidP="000A13F1">
      <w:pPr>
        <w:autoSpaceDE w:val="0"/>
        <w:autoSpaceDN w:val="0"/>
        <w:spacing w:after="64" w:line="240" w:lineRule="auto"/>
      </w:pPr>
    </w:p>
    <w:p w:rsidR="00013C96" w:rsidRPr="00E90FDA" w:rsidRDefault="0003372D" w:rsidP="00516E28">
      <w:pPr>
        <w:autoSpaceDE w:val="0"/>
        <w:autoSpaceDN w:val="0"/>
        <w:spacing w:after="258" w:line="240" w:lineRule="auto"/>
        <w:ind w:left="709" w:hanging="709"/>
        <w:rPr>
          <w:sz w:val="24"/>
          <w:szCs w:val="24"/>
        </w:rPr>
      </w:pPr>
      <w:r>
        <w:rPr>
          <w:rFonts w:ascii="Times New Roman" w:eastAsia="Times New Roman" w:hAnsi="Times New Roman"/>
          <w:b/>
          <w:w w:val="101"/>
          <w:sz w:val="24"/>
          <w:szCs w:val="24"/>
        </w:rPr>
        <w:t xml:space="preserve">                               4</w:t>
      </w:r>
      <w:r w:rsidR="000C46EC">
        <w:rPr>
          <w:rFonts w:ascii="Times New Roman" w:eastAsia="Times New Roman" w:hAnsi="Times New Roman"/>
          <w:b/>
          <w:w w:val="101"/>
          <w:sz w:val="24"/>
          <w:szCs w:val="24"/>
        </w:rPr>
        <w:t>.</w:t>
      </w:r>
      <w:r w:rsidR="00CC64D1" w:rsidRPr="00E90FDA">
        <w:rPr>
          <w:rFonts w:ascii="Times New Roman" w:eastAsia="Times New Roman" w:hAnsi="Times New Roman"/>
          <w:b/>
          <w:w w:val="101"/>
          <w:sz w:val="24"/>
          <w:szCs w:val="24"/>
        </w:rPr>
        <w:t xml:space="preserve">ТЕМАТИЧЕСКОЕ ПЛАНИРОВАНИЕ </w:t>
      </w:r>
    </w:p>
    <w:tbl>
      <w:tblPr>
        <w:tblW w:w="1332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
        <w:gridCol w:w="2385"/>
        <w:gridCol w:w="21"/>
        <w:gridCol w:w="688"/>
        <w:gridCol w:w="21"/>
        <w:gridCol w:w="9"/>
        <w:gridCol w:w="31"/>
        <w:gridCol w:w="379"/>
        <w:gridCol w:w="6"/>
        <w:gridCol w:w="38"/>
        <w:gridCol w:w="12"/>
        <w:gridCol w:w="376"/>
        <w:gridCol w:w="177"/>
        <w:gridCol w:w="1104"/>
        <w:gridCol w:w="230"/>
        <w:gridCol w:w="3314"/>
        <w:gridCol w:w="141"/>
        <w:gridCol w:w="1701"/>
        <w:gridCol w:w="284"/>
        <w:gridCol w:w="1701"/>
      </w:tblGrid>
      <w:tr w:rsidR="007E5743" w:rsidRPr="00541DE8" w:rsidTr="00DC3A82">
        <w:trPr>
          <w:trHeight w:hRule="exact" w:val="1138"/>
        </w:trPr>
        <w:tc>
          <w:tcPr>
            <w:tcW w:w="700" w:type="dxa"/>
            <w:vMerge w:val="restart"/>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w:t>
            </w:r>
            <w:r w:rsidRPr="00541DE8">
              <w:rPr>
                <w:rFonts w:ascii="Times New Roman" w:hAnsi="Times New Roman" w:cs="Times New Roman"/>
                <w:sz w:val="24"/>
                <w:szCs w:val="24"/>
              </w:rPr>
              <w:br/>
            </w:r>
            <w:proofErr w:type="gramStart"/>
            <w:r w:rsidRPr="00541DE8">
              <w:rPr>
                <w:rFonts w:ascii="Times New Roman" w:eastAsia="Times New Roman" w:hAnsi="Times New Roman" w:cs="Times New Roman"/>
                <w:w w:val="97"/>
                <w:sz w:val="24"/>
                <w:szCs w:val="24"/>
              </w:rPr>
              <w:t>п</w:t>
            </w:r>
            <w:proofErr w:type="gramEnd"/>
            <w:r w:rsidRPr="00541DE8">
              <w:rPr>
                <w:rFonts w:ascii="Times New Roman" w:eastAsia="Times New Roman" w:hAnsi="Times New Roman" w:cs="Times New Roman"/>
                <w:w w:val="97"/>
                <w:sz w:val="24"/>
                <w:szCs w:val="24"/>
              </w:rPr>
              <w:t>/п</w:t>
            </w:r>
          </w:p>
        </w:tc>
        <w:tc>
          <w:tcPr>
            <w:tcW w:w="2392" w:type="dxa"/>
            <w:gridSpan w:val="2"/>
            <w:vMerge w:val="restart"/>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Наименование разделов и тем программы</w:t>
            </w:r>
          </w:p>
        </w:tc>
        <w:tc>
          <w:tcPr>
            <w:tcW w:w="1149" w:type="dxa"/>
            <w:gridSpan w:val="6"/>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Количество часов</w:t>
            </w:r>
          </w:p>
        </w:tc>
        <w:tc>
          <w:tcPr>
            <w:tcW w:w="1713" w:type="dxa"/>
            <w:gridSpan w:val="6"/>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Дата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изучения</w:t>
            </w:r>
          </w:p>
        </w:tc>
        <w:tc>
          <w:tcPr>
            <w:tcW w:w="3544"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Виды деятельности</w:t>
            </w:r>
          </w:p>
        </w:tc>
        <w:tc>
          <w:tcPr>
            <w:tcW w:w="1842"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Виды,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формы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контроля</w:t>
            </w:r>
          </w:p>
        </w:tc>
        <w:tc>
          <w:tcPr>
            <w:tcW w:w="1985"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Электронные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(цифровые)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образовательные ресурсы</w:t>
            </w:r>
          </w:p>
        </w:tc>
      </w:tr>
      <w:tr w:rsidR="007E5743" w:rsidRPr="00541DE8" w:rsidTr="00DC3A82">
        <w:trPr>
          <w:trHeight w:hRule="exact" w:val="1088"/>
        </w:trPr>
        <w:tc>
          <w:tcPr>
            <w:tcW w:w="700" w:type="dxa"/>
            <w:vMerge/>
          </w:tcPr>
          <w:p w:rsidR="00013C96" w:rsidRPr="00541DE8" w:rsidRDefault="00013C96" w:rsidP="00541DE8">
            <w:pPr>
              <w:spacing w:after="0" w:line="240" w:lineRule="auto"/>
              <w:rPr>
                <w:rFonts w:ascii="Times New Roman" w:hAnsi="Times New Roman" w:cs="Times New Roman"/>
                <w:sz w:val="24"/>
                <w:szCs w:val="24"/>
              </w:rPr>
            </w:pPr>
          </w:p>
        </w:tc>
        <w:tc>
          <w:tcPr>
            <w:tcW w:w="2392" w:type="dxa"/>
            <w:gridSpan w:val="2"/>
            <w:vMerge/>
          </w:tcPr>
          <w:p w:rsidR="00013C96" w:rsidRPr="00541DE8" w:rsidRDefault="00013C96" w:rsidP="00541DE8">
            <w:pPr>
              <w:spacing w:after="0" w:line="240" w:lineRule="auto"/>
              <w:rPr>
                <w:rFonts w:ascii="Times New Roman" w:hAnsi="Times New Roman" w:cs="Times New Roman"/>
                <w:sz w:val="24"/>
                <w:szCs w:val="24"/>
              </w:rPr>
            </w:pPr>
          </w:p>
        </w:tc>
        <w:tc>
          <w:tcPr>
            <w:tcW w:w="770" w:type="dxa"/>
            <w:gridSpan w:val="5"/>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всего</w:t>
            </w:r>
          </w:p>
        </w:tc>
        <w:tc>
          <w:tcPr>
            <w:tcW w:w="379" w:type="dxa"/>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контрольные работы</w:t>
            </w:r>
          </w:p>
        </w:tc>
        <w:tc>
          <w:tcPr>
            <w:tcW w:w="609" w:type="dxa"/>
            <w:gridSpan w:val="5"/>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практические работы</w:t>
            </w:r>
          </w:p>
        </w:tc>
        <w:tc>
          <w:tcPr>
            <w:tcW w:w="1104" w:type="dxa"/>
          </w:tcPr>
          <w:p w:rsidR="00013C96" w:rsidRPr="00541DE8" w:rsidRDefault="00013C96" w:rsidP="00541DE8">
            <w:pPr>
              <w:spacing w:after="0" w:line="240" w:lineRule="auto"/>
              <w:rPr>
                <w:rFonts w:ascii="Times New Roman" w:hAnsi="Times New Roman" w:cs="Times New Roman"/>
                <w:sz w:val="24"/>
                <w:szCs w:val="24"/>
              </w:rPr>
            </w:pPr>
          </w:p>
        </w:tc>
        <w:tc>
          <w:tcPr>
            <w:tcW w:w="3544" w:type="dxa"/>
            <w:gridSpan w:val="2"/>
          </w:tcPr>
          <w:p w:rsidR="00013C96" w:rsidRPr="00541DE8" w:rsidRDefault="00013C96" w:rsidP="00541DE8">
            <w:pPr>
              <w:spacing w:after="0" w:line="240" w:lineRule="auto"/>
              <w:rPr>
                <w:rFonts w:ascii="Times New Roman" w:hAnsi="Times New Roman" w:cs="Times New Roman"/>
                <w:sz w:val="24"/>
                <w:szCs w:val="24"/>
              </w:rPr>
            </w:pPr>
          </w:p>
        </w:tc>
        <w:tc>
          <w:tcPr>
            <w:tcW w:w="1842" w:type="dxa"/>
            <w:gridSpan w:val="2"/>
          </w:tcPr>
          <w:p w:rsidR="00013C96" w:rsidRPr="00541DE8" w:rsidRDefault="00013C96" w:rsidP="00541DE8">
            <w:pPr>
              <w:spacing w:after="0" w:line="240" w:lineRule="auto"/>
              <w:rPr>
                <w:rFonts w:ascii="Times New Roman" w:hAnsi="Times New Roman" w:cs="Times New Roman"/>
                <w:sz w:val="24"/>
                <w:szCs w:val="24"/>
              </w:rPr>
            </w:pPr>
          </w:p>
        </w:tc>
        <w:tc>
          <w:tcPr>
            <w:tcW w:w="1985" w:type="dxa"/>
            <w:gridSpan w:val="2"/>
          </w:tcPr>
          <w:p w:rsidR="00013C96" w:rsidRPr="00541DE8" w:rsidRDefault="00013C96" w:rsidP="00541DE8">
            <w:pPr>
              <w:spacing w:after="0" w:line="240" w:lineRule="auto"/>
              <w:rPr>
                <w:rFonts w:ascii="Times New Roman" w:hAnsi="Times New Roman" w:cs="Times New Roman"/>
                <w:sz w:val="24"/>
                <w:szCs w:val="24"/>
              </w:rPr>
            </w:pPr>
          </w:p>
        </w:tc>
      </w:tr>
      <w:tr w:rsidR="00D2348B" w:rsidRPr="00541DE8" w:rsidTr="00D16F56">
        <w:trPr>
          <w:trHeight w:hRule="exact" w:val="336"/>
        </w:trPr>
        <w:tc>
          <w:tcPr>
            <w:tcW w:w="13325" w:type="dxa"/>
            <w:gridSpan w:val="21"/>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Раздел 1. ЗНАНИЯ О ФИЗИЧЕСКОЙ КУЛЬТУРЕ</w:t>
            </w:r>
          </w:p>
        </w:tc>
      </w:tr>
      <w:tr w:rsidR="007E5743" w:rsidRPr="00541DE8" w:rsidTr="00DC3A82">
        <w:trPr>
          <w:trHeight w:val="5588"/>
        </w:trPr>
        <w:tc>
          <w:tcPr>
            <w:tcW w:w="700" w:type="dxa"/>
            <w:tcMar>
              <w:left w:w="0" w:type="dxa"/>
              <w:right w:w="0" w:type="dxa"/>
            </w:tcMar>
          </w:tcPr>
          <w:p w:rsidR="001F7697" w:rsidRPr="00541DE8" w:rsidRDefault="001F7697"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1.1.</w:t>
            </w:r>
          </w:p>
        </w:tc>
        <w:tc>
          <w:tcPr>
            <w:tcW w:w="2392" w:type="dxa"/>
            <w:gridSpan w:val="2"/>
            <w:tcMar>
              <w:left w:w="0" w:type="dxa"/>
              <w:right w:w="0" w:type="dxa"/>
            </w:tcMar>
          </w:tcPr>
          <w:p w:rsidR="001F7697" w:rsidRPr="00541DE8" w:rsidRDefault="001F7697"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Возрождение Олимпийских игр</w:t>
            </w:r>
          </w:p>
        </w:tc>
        <w:tc>
          <w:tcPr>
            <w:tcW w:w="770" w:type="dxa"/>
            <w:gridSpan w:val="5"/>
            <w:tcMar>
              <w:left w:w="0" w:type="dxa"/>
              <w:right w:w="0" w:type="dxa"/>
            </w:tcMar>
          </w:tcPr>
          <w:p w:rsidR="001F7697" w:rsidRPr="00541DE8" w:rsidRDefault="001F7697"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0,25</w:t>
            </w:r>
          </w:p>
        </w:tc>
        <w:tc>
          <w:tcPr>
            <w:tcW w:w="379" w:type="dxa"/>
            <w:tcMar>
              <w:left w:w="0" w:type="dxa"/>
              <w:right w:w="0" w:type="dxa"/>
            </w:tcMar>
          </w:tcPr>
          <w:p w:rsidR="001F7697" w:rsidRPr="00541DE8" w:rsidRDefault="001F7697" w:rsidP="00541DE8">
            <w:pPr>
              <w:spacing w:after="0" w:line="240" w:lineRule="auto"/>
              <w:rPr>
                <w:rFonts w:ascii="Times New Roman" w:hAnsi="Times New Roman" w:cs="Times New Roman"/>
                <w:sz w:val="24"/>
                <w:szCs w:val="24"/>
              </w:rPr>
            </w:pPr>
          </w:p>
        </w:tc>
        <w:tc>
          <w:tcPr>
            <w:tcW w:w="609" w:type="dxa"/>
            <w:gridSpan w:val="5"/>
            <w:tcMar>
              <w:left w:w="0" w:type="dxa"/>
              <w:right w:w="0" w:type="dxa"/>
            </w:tcMar>
          </w:tcPr>
          <w:p w:rsidR="001F7697" w:rsidRPr="00541DE8" w:rsidRDefault="001F7697" w:rsidP="00541DE8">
            <w:pPr>
              <w:spacing w:after="0" w:line="240" w:lineRule="auto"/>
              <w:rPr>
                <w:rFonts w:ascii="Times New Roman" w:hAnsi="Times New Roman" w:cs="Times New Roman"/>
                <w:sz w:val="24"/>
                <w:szCs w:val="24"/>
              </w:rPr>
            </w:pPr>
          </w:p>
        </w:tc>
        <w:tc>
          <w:tcPr>
            <w:tcW w:w="1104" w:type="dxa"/>
            <w:tcMar>
              <w:left w:w="0" w:type="dxa"/>
              <w:right w:w="0" w:type="dxa"/>
            </w:tcMar>
          </w:tcPr>
          <w:p w:rsidR="001F7697" w:rsidRPr="00541DE8" w:rsidRDefault="001F7697"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Сентябрь</w:t>
            </w:r>
          </w:p>
          <w:p w:rsidR="001F7697" w:rsidRPr="00541DE8" w:rsidRDefault="001F7697"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1 неделя  </w:t>
            </w:r>
          </w:p>
        </w:tc>
        <w:tc>
          <w:tcPr>
            <w:tcW w:w="3544" w:type="dxa"/>
            <w:gridSpan w:val="2"/>
            <w:tcBorders>
              <w:bottom w:val="single" w:sz="4" w:space="0" w:color="auto"/>
            </w:tcBorders>
            <w:tcMar>
              <w:left w:w="0" w:type="dxa"/>
              <w:right w:w="0" w:type="dxa"/>
            </w:tcMar>
          </w:tcPr>
          <w:p w:rsidR="001F7697" w:rsidRPr="00541DE8" w:rsidRDefault="001F7697"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обсуждают исторические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предпосылки;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возрождения Олимпийских игр и олимпийского движения;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знакомятся с личностью Пьера де Кубертена;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характеризуют его как основателя идеи;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возрождения Олимпийских игр и активного участника 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формировании олимпийского;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движения;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осмысливают олимпийскую хартию как;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основополагающий документ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становления и развития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олимпийского движения;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приводят примеры её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гуманистической направленности.</w:t>
            </w:r>
          </w:p>
        </w:tc>
        <w:tc>
          <w:tcPr>
            <w:tcW w:w="1842" w:type="dxa"/>
            <w:gridSpan w:val="2"/>
            <w:tcBorders>
              <w:bottom w:val="single" w:sz="4" w:space="0" w:color="auto"/>
            </w:tcBorders>
            <w:tcMar>
              <w:left w:w="0" w:type="dxa"/>
              <w:right w:w="0" w:type="dxa"/>
            </w:tcMar>
          </w:tcPr>
          <w:p w:rsidR="001F7697" w:rsidRPr="00541DE8" w:rsidRDefault="001F7697"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7E5743"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985" w:type="dxa"/>
            <w:gridSpan w:val="2"/>
            <w:tcMar>
              <w:left w:w="0" w:type="dxa"/>
              <w:right w:w="0" w:type="dxa"/>
            </w:tcMar>
          </w:tcPr>
          <w:p w:rsidR="001F7697" w:rsidRPr="00541DE8" w:rsidRDefault="001F7697"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3549"/>
        </w:trPr>
        <w:tc>
          <w:tcPr>
            <w:tcW w:w="700" w:type="dxa"/>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2.</w:t>
            </w:r>
          </w:p>
        </w:tc>
        <w:tc>
          <w:tcPr>
            <w:tcW w:w="2392"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Символика и ритуалы первых Олимпийских игр</w:t>
            </w:r>
          </w:p>
        </w:tc>
        <w:tc>
          <w:tcPr>
            <w:tcW w:w="770" w:type="dxa"/>
            <w:gridSpan w:val="5"/>
            <w:tcMar>
              <w:left w:w="0" w:type="dxa"/>
              <w:right w:w="0" w:type="dxa"/>
            </w:tcMar>
          </w:tcPr>
          <w:p w:rsidR="00013C96" w:rsidRPr="00541DE8" w:rsidRDefault="00066D58"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25</w:t>
            </w:r>
          </w:p>
        </w:tc>
        <w:tc>
          <w:tcPr>
            <w:tcW w:w="379" w:type="dxa"/>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609" w:type="dxa"/>
            <w:gridSpan w:val="5"/>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104" w:type="dxa"/>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 1 неделя </w:t>
            </w:r>
          </w:p>
        </w:tc>
        <w:tc>
          <w:tcPr>
            <w:tcW w:w="3544"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анализируют смысл девиза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Олимпийских игр и их символику; обсуждают влияние их на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современное развитие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олимпийского движения;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w:t>
            </w:r>
            <w:r w:rsidR="00AD65C0">
              <w:rPr>
                <w:rFonts w:ascii="Times New Roman" w:eastAsia="Times New Roman" w:hAnsi="Times New Roman" w:cs="Times New Roman"/>
                <w:w w:val="97"/>
                <w:sz w:val="24"/>
                <w:szCs w:val="24"/>
              </w:rPr>
              <w:t xml:space="preserve">риводят </w:t>
            </w:r>
            <w:r w:rsidRPr="00541DE8">
              <w:rPr>
                <w:rFonts w:ascii="Times New Roman" w:eastAsia="Times New Roman" w:hAnsi="Times New Roman" w:cs="Times New Roman"/>
                <w:w w:val="97"/>
                <w:sz w:val="24"/>
                <w:szCs w:val="24"/>
              </w:rPr>
              <w:t xml:space="preserve">примеры;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рассматривают ритуалы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организации и проведения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совреме</w:t>
            </w:r>
            <w:r w:rsidR="00AD65C0">
              <w:rPr>
                <w:rFonts w:ascii="Times New Roman" w:eastAsia="Times New Roman" w:hAnsi="Times New Roman" w:cs="Times New Roman"/>
                <w:w w:val="97"/>
                <w:sz w:val="24"/>
                <w:szCs w:val="24"/>
              </w:rPr>
              <w:t>нных Олимпийских игр; приводят примеры.</w:t>
            </w:r>
          </w:p>
        </w:tc>
        <w:tc>
          <w:tcPr>
            <w:tcW w:w="1842"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6564DF"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985"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7E5743"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2976"/>
        </w:trPr>
        <w:tc>
          <w:tcPr>
            <w:tcW w:w="700" w:type="dxa"/>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1.3.</w:t>
            </w:r>
          </w:p>
        </w:tc>
        <w:tc>
          <w:tcPr>
            <w:tcW w:w="2392"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История первых Олимпийских игр современности</w:t>
            </w:r>
          </w:p>
        </w:tc>
        <w:tc>
          <w:tcPr>
            <w:tcW w:w="770" w:type="dxa"/>
            <w:gridSpan w:val="5"/>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379" w:type="dxa"/>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609" w:type="dxa"/>
            <w:gridSpan w:val="5"/>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104" w:type="dxa"/>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1 неделя </w:t>
            </w:r>
          </w:p>
        </w:tc>
        <w:tc>
          <w:tcPr>
            <w:tcW w:w="3544"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знакомятся с историей организации и проведения первых Олимпийских игр в Афинах;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приводят примеры первых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олимпийцев;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вошедших в историю Олимпийских игр; </w:t>
            </w:r>
            <w:r w:rsidRPr="00541DE8">
              <w:rPr>
                <w:rFonts w:ascii="Times New Roman" w:hAnsi="Times New Roman" w:cs="Times New Roman"/>
                <w:sz w:val="24"/>
                <w:szCs w:val="24"/>
              </w:rPr>
              <w:br/>
            </w:r>
            <w:r w:rsidR="00AD65C0">
              <w:rPr>
                <w:rFonts w:ascii="Times New Roman" w:eastAsia="Times New Roman" w:hAnsi="Times New Roman" w:cs="Times New Roman"/>
                <w:w w:val="97"/>
                <w:sz w:val="24"/>
                <w:szCs w:val="24"/>
              </w:rPr>
              <w:t xml:space="preserve">знакомятся с их </w:t>
            </w:r>
            <w:r w:rsidR="00EF69C0" w:rsidRPr="00541DE8">
              <w:rPr>
                <w:rFonts w:ascii="Times New Roman" w:eastAsia="Times New Roman" w:hAnsi="Times New Roman" w:cs="Times New Roman"/>
                <w:w w:val="97"/>
                <w:sz w:val="24"/>
                <w:szCs w:val="24"/>
              </w:rPr>
              <w:t>спортивными достижениями;</w:t>
            </w:r>
          </w:p>
        </w:tc>
        <w:tc>
          <w:tcPr>
            <w:tcW w:w="1842"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AD65C0">
              <w:rPr>
                <w:rFonts w:ascii="Times New Roman" w:eastAsia="Times New Roman" w:hAnsi="Times New Roman" w:cs="Times New Roman"/>
                <w:w w:val="97"/>
                <w:sz w:val="24"/>
                <w:szCs w:val="24"/>
              </w:rPr>
              <w:t xml:space="preserve"> обу</w:t>
            </w:r>
            <w:r w:rsidR="006564DF" w:rsidRPr="00541DE8">
              <w:rPr>
                <w:rFonts w:ascii="Times New Roman" w:eastAsia="Times New Roman" w:hAnsi="Times New Roman" w:cs="Times New Roman"/>
                <w:w w:val="97"/>
                <w:sz w:val="24"/>
                <w:szCs w:val="24"/>
              </w:rPr>
              <w:t>чающий</w:t>
            </w:r>
            <w:r w:rsidRPr="00541DE8">
              <w:rPr>
                <w:rFonts w:ascii="Times New Roman" w:eastAsia="Times New Roman" w:hAnsi="Times New Roman" w:cs="Times New Roman"/>
                <w:w w:val="97"/>
                <w:sz w:val="24"/>
                <w:szCs w:val="24"/>
              </w:rPr>
              <w:t>;</w:t>
            </w:r>
          </w:p>
        </w:tc>
        <w:tc>
          <w:tcPr>
            <w:tcW w:w="1985"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D2348B" w:rsidRPr="00541DE8" w:rsidTr="00D16F56">
        <w:trPr>
          <w:trHeight w:hRule="exact" w:val="425"/>
        </w:trPr>
        <w:tc>
          <w:tcPr>
            <w:tcW w:w="3092" w:type="dxa"/>
            <w:gridSpan w:val="3"/>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Итого по разделу</w:t>
            </w:r>
          </w:p>
        </w:tc>
        <w:tc>
          <w:tcPr>
            <w:tcW w:w="770" w:type="dxa"/>
            <w:gridSpan w:val="5"/>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1</w:t>
            </w:r>
          </w:p>
        </w:tc>
        <w:tc>
          <w:tcPr>
            <w:tcW w:w="9463" w:type="dxa"/>
            <w:gridSpan w:val="13"/>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r>
      <w:tr w:rsidR="00D2348B" w:rsidRPr="00541DE8" w:rsidTr="00D16F56">
        <w:trPr>
          <w:trHeight w:hRule="exact" w:val="385"/>
        </w:trPr>
        <w:tc>
          <w:tcPr>
            <w:tcW w:w="13325" w:type="dxa"/>
            <w:gridSpan w:val="21"/>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Раздел 2. СПОСОБЫ САМОСТОЯТЕЛЬНОЙ ДЕЯТЕЛЬНОСТИ</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8"/>
        </w:trPr>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2.1.</w:t>
            </w:r>
          </w:p>
        </w:tc>
        <w:tc>
          <w:tcPr>
            <w:tcW w:w="2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Составление дневника физической культуры</w:t>
            </w:r>
          </w:p>
        </w:tc>
        <w:tc>
          <w:tcPr>
            <w:tcW w:w="73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25</w:t>
            </w:r>
          </w:p>
        </w:tc>
        <w:tc>
          <w:tcPr>
            <w:tcW w:w="466" w:type="dxa"/>
            <w:gridSpan w:val="5"/>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376" w:type="dxa"/>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1 неделя </w:t>
            </w:r>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знакомятся с правилами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составления и заполнения основных разделов дневника физической; </w:t>
            </w:r>
            <w:r w:rsidRPr="00541DE8">
              <w:rPr>
                <w:rFonts w:ascii="Times New Roman" w:hAnsi="Times New Roman" w:cs="Times New Roman"/>
                <w:sz w:val="24"/>
                <w:szCs w:val="24"/>
              </w:rPr>
              <w:br/>
            </w:r>
            <w:r w:rsidR="00AD65C0">
              <w:rPr>
                <w:rFonts w:ascii="Times New Roman" w:eastAsia="Times New Roman" w:hAnsi="Times New Roman" w:cs="Times New Roman"/>
                <w:w w:val="97"/>
                <w:sz w:val="24"/>
                <w:szCs w:val="24"/>
              </w:rPr>
              <w:t xml:space="preserve">культуры </w:t>
            </w:r>
            <w:r w:rsidRPr="00541DE8">
              <w:rPr>
                <w:rFonts w:ascii="Times New Roman" w:eastAsia="Times New Roman" w:hAnsi="Times New Roman" w:cs="Times New Roman"/>
                <w:w w:val="97"/>
                <w:sz w:val="24"/>
                <w:szCs w:val="24"/>
              </w:rPr>
              <w:t xml:space="preserve">заполняют дневник физической </w:t>
            </w:r>
            <w:r w:rsidRPr="00541DE8">
              <w:rPr>
                <w:rFonts w:ascii="Times New Roman" w:hAnsi="Times New Roman" w:cs="Times New Roman"/>
                <w:sz w:val="24"/>
                <w:szCs w:val="24"/>
              </w:rPr>
              <w:br/>
            </w:r>
            <w:r w:rsidR="001956FC" w:rsidRPr="00541DE8">
              <w:rPr>
                <w:rFonts w:ascii="Times New Roman" w:eastAsia="Times New Roman" w:hAnsi="Times New Roman" w:cs="Times New Roman"/>
                <w:w w:val="97"/>
                <w:sz w:val="24"/>
                <w:szCs w:val="24"/>
              </w:rPr>
              <w:t>культуры в</w:t>
            </w:r>
            <w:r w:rsidR="009C2A1E" w:rsidRPr="00541DE8">
              <w:rPr>
                <w:rFonts w:ascii="Times New Roman" w:eastAsia="Times New Roman" w:hAnsi="Times New Roman" w:cs="Times New Roman"/>
                <w:w w:val="97"/>
                <w:sz w:val="24"/>
                <w:szCs w:val="24"/>
              </w:rPr>
              <w:t>течение учебного года.</w:t>
            </w: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9C2A1E"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7E5743"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4"/>
        </w:trPr>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2.2.</w:t>
            </w:r>
          </w:p>
        </w:tc>
        <w:tc>
          <w:tcPr>
            <w:tcW w:w="2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Физическая подготовка человека</w:t>
            </w:r>
          </w:p>
        </w:tc>
        <w:tc>
          <w:tcPr>
            <w:tcW w:w="73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25</w:t>
            </w:r>
          </w:p>
        </w:tc>
        <w:tc>
          <w:tcPr>
            <w:tcW w:w="466" w:type="dxa"/>
            <w:gridSpan w:val="5"/>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376" w:type="dxa"/>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1 неделя </w:t>
            </w:r>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знакомятся с понятием «физическая подготовка»;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рассматривают его содержательное наполнение (физические качества); осмысливают физическую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подготовленность как результат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физической; </w:t>
            </w:r>
            <w:r w:rsidRPr="00541DE8">
              <w:rPr>
                <w:rFonts w:ascii="Times New Roman" w:hAnsi="Times New Roman" w:cs="Times New Roman"/>
                <w:sz w:val="24"/>
                <w:szCs w:val="24"/>
              </w:rPr>
              <w:br/>
            </w:r>
            <w:r w:rsidR="00EF69C0" w:rsidRPr="00541DE8">
              <w:rPr>
                <w:rFonts w:ascii="Times New Roman" w:eastAsia="Times New Roman" w:hAnsi="Times New Roman" w:cs="Times New Roman"/>
                <w:w w:val="97"/>
                <w:sz w:val="24"/>
                <w:szCs w:val="24"/>
              </w:rPr>
              <w:t>подготовки;</w:t>
            </w: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9C2A1E"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81"/>
        </w:trPr>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2.3.</w:t>
            </w:r>
          </w:p>
        </w:tc>
        <w:tc>
          <w:tcPr>
            <w:tcW w:w="2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Правила развития физических качеств</w:t>
            </w:r>
          </w:p>
        </w:tc>
        <w:tc>
          <w:tcPr>
            <w:tcW w:w="73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66" w:type="dxa"/>
            <w:gridSpan w:val="5"/>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376" w:type="dxa"/>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1 неделя </w:t>
            </w:r>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устанавливают причинн</w:t>
            </w:r>
            <w:proofErr w:type="gramStart"/>
            <w:r w:rsidRPr="00541DE8">
              <w:rPr>
                <w:rFonts w:ascii="Times New Roman" w:eastAsia="Times New Roman" w:hAnsi="Times New Roman" w:cs="Times New Roman"/>
                <w:w w:val="97"/>
                <w:sz w:val="24"/>
                <w:szCs w:val="24"/>
              </w:rPr>
              <w:t>о-</w:t>
            </w:r>
            <w:proofErr w:type="gramEnd"/>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следственную связь между уровнем развития физических качеств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функциональными возможностями основных систем организма;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повышением их резервных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адаптивных свойств;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устанавливают причинно-</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следственную связь между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физической подготовкой и </w:t>
            </w:r>
            <w:r w:rsidRPr="00541DE8">
              <w:rPr>
                <w:rFonts w:ascii="Times New Roman" w:hAnsi="Times New Roman" w:cs="Times New Roman"/>
                <w:sz w:val="24"/>
                <w:szCs w:val="24"/>
              </w:rPr>
              <w:br/>
            </w:r>
            <w:r w:rsidR="00DA3E5B" w:rsidRPr="00541DE8">
              <w:rPr>
                <w:rFonts w:ascii="Times New Roman" w:eastAsia="Times New Roman" w:hAnsi="Times New Roman" w:cs="Times New Roman"/>
                <w:w w:val="97"/>
                <w:sz w:val="24"/>
                <w:szCs w:val="24"/>
              </w:rPr>
              <w:t>укреплением организма.</w:t>
            </w: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9C2A1E"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32"/>
        </w:trPr>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2.4.</w:t>
            </w:r>
          </w:p>
        </w:tc>
        <w:tc>
          <w:tcPr>
            <w:tcW w:w="2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eastAsia="Times New Roman" w:hAnsi="Times New Roman" w:cs="Times New Roman"/>
                <w:b/>
                <w:w w:val="97"/>
                <w:sz w:val="24"/>
                <w:szCs w:val="24"/>
              </w:rPr>
            </w:pPr>
            <w:r w:rsidRPr="00541DE8">
              <w:rPr>
                <w:rFonts w:ascii="Times New Roman" w:eastAsia="Times New Roman" w:hAnsi="Times New Roman" w:cs="Times New Roman"/>
                <w:b/>
                <w:w w:val="97"/>
                <w:sz w:val="24"/>
                <w:szCs w:val="24"/>
              </w:rPr>
              <w:t>Определение индивидуальной физиче</w:t>
            </w:r>
            <w:r w:rsidR="007E5743" w:rsidRPr="00541DE8">
              <w:rPr>
                <w:rFonts w:ascii="Times New Roman" w:eastAsia="Times New Roman" w:hAnsi="Times New Roman" w:cs="Times New Roman"/>
                <w:b/>
                <w:w w:val="97"/>
                <w:sz w:val="24"/>
                <w:szCs w:val="24"/>
              </w:rPr>
              <w:t xml:space="preserve">ской нагрузки для </w:t>
            </w:r>
            <w:proofErr w:type="gramStart"/>
            <w:r w:rsidR="007E5743" w:rsidRPr="00541DE8">
              <w:rPr>
                <w:rFonts w:ascii="Times New Roman" w:eastAsia="Times New Roman" w:hAnsi="Times New Roman" w:cs="Times New Roman"/>
                <w:b/>
                <w:w w:val="97"/>
                <w:sz w:val="24"/>
                <w:szCs w:val="24"/>
              </w:rPr>
              <w:t>самостоятельных</w:t>
            </w:r>
            <w:proofErr w:type="gramEnd"/>
            <w:r w:rsidRPr="00541DE8">
              <w:rPr>
                <w:rFonts w:ascii="Times New Roman" w:eastAsia="Times New Roman" w:hAnsi="Times New Roman" w:cs="Times New Roman"/>
                <w:b/>
                <w:w w:val="97"/>
                <w:sz w:val="24"/>
                <w:szCs w:val="24"/>
              </w:rPr>
              <w:t xml:space="preserve"> физической подготовкой</w:t>
            </w:r>
          </w:p>
        </w:tc>
        <w:tc>
          <w:tcPr>
            <w:tcW w:w="73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66" w:type="dxa"/>
            <w:gridSpan w:val="5"/>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376" w:type="dxa"/>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знакомятся с основными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показателями физической нагрузки («интенсивность» и «объём»);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способами их совершенствования во</w:t>
            </w:r>
            <w:r w:rsidR="00EF69C0" w:rsidRPr="00541DE8">
              <w:rPr>
                <w:rFonts w:ascii="Times New Roman" w:eastAsia="Times New Roman" w:hAnsi="Times New Roman" w:cs="Times New Roman"/>
                <w:w w:val="97"/>
                <w:sz w:val="24"/>
                <w:szCs w:val="24"/>
              </w:rPr>
              <w:t xml:space="preserve"> время самостоятельных занятий;</w:t>
            </w: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9C2A1E"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5960"/>
        </w:trPr>
        <w:tc>
          <w:tcPr>
            <w:tcW w:w="700" w:type="dxa"/>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2.5.</w:t>
            </w:r>
          </w:p>
        </w:tc>
        <w:tc>
          <w:tcPr>
            <w:tcW w:w="2392" w:type="dxa"/>
            <w:gridSpan w:val="2"/>
            <w:tcMar>
              <w:left w:w="0" w:type="dxa"/>
              <w:right w:w="0" w:type="dxa"/>
            </w:tcMar>
          </w:tcPr>
          <w:p w:rsidR="00DA3E5B"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Правила измерения показателей физической подготовленности</w:t>
            </w:r>
          </w:p>
          <w:p w:rsidR="00DA3E5B" w:rsidRPr="00541DE8" w:rsidRDefault="00DA3E5B" w:rsidP="00541DE8">
            <w:pPr>
              <w:spacing w:after="0" w:line="240" w:lineRule="auto"/>
              <w:rPr>
                <w:rFonts w:ascii="Times New Roman" w:hAnsi="Times New Roman" w:cs="Times New Roman"/>
                <w:sz w:val="24"/>
                <w:szCs w:val="24"/>
              </w:rPr>
            </w:pPr>
          </w:p>
          <w:p w:rsidR="00DA3E5B" w:rsidRPr="00541DE8" w:rsidRDefault="00DA3E5B" w:rsidP="00541DE8">
            <w:pPr>
              <w:spacing w:after="0" w:line="240" w:lineRule="auto"/>
              <w:rPr>
                <w:rFonts w:ascii="Times New Roman" w:hAnsi="Times New Roman" w:cs="Times New Roman"/>
                <w:sz w:val="24"/>
                <w:szCs w:val="24"/>
              </w:rPr>
            </w:pPr>
          </w:p>
          <w:p w:rsidR="00DA3E5B" w:rsidRPr="00541DE8" w:rsidRDefault="00DA3E5B" w:rsidP="00541DE8">
            <w:pPr>
              <w:spacing w:after="0" w:line="240" w:lineRule="auto"/>
              <w:rPr>
                <w:rFonts w:ascii="Times New Roman" w:hAnsi="Times New Roman" w:cs="Times New Roman"/>
                <w:sz w:val="24"/>
                <w:szCs w:val="24"/>
              </w:rPr>
            </w:pPr>
          </w:p>
          <w:p w:rsidR="00DA3E5B" w:rsidRPr="00541DE8" w:rsidRDefault="00DA3E5B" w:rsidP="00541DE8">
            <w:pPr>
              <w:spacing w:after="0" w:line="240" w:lineRule="auto"/>
              <w:rPr>
                <w:rFonts w:ascii="Times New Roman" w:hAnsi="Times New Roman" w:cs="Times New Roman"/>
                <w:sz w:val="24"/>
                <w:szCs w:val="24"/>
              </w:rPr>
            </w:pPr>
          </w:p>
          <w:p w:rsidR="00DA3E5B" w:rsidRPr="00541DE8" w:rsidRDefault="00DA3E5B" w:rsidP="00541DE8">
            <w:pPr>
              <w:spacing w:after="0" w:line="240" w:lineRule="auto"/>
              <w:rPr>
                <w:rFonts w:ascii="Times New Roman" w:hAnsi="Times New Roman" w:cs="Times New Roman"/>
                <w:sz w:val="24"/>
                <w:szCs w:val="24"/>
              </w:rPr>
            </w:pPr>
          </w:p>
          <w:p w:rsidR="00DA3E5B" w:rsidRPr="00541DE8" w:rsidRDefault="00DA3E5B" w:rsidP="00541DE8">
            <w:pPr>
              <w:spacing w:after="0" w:line="240" w:lineRule="auto"/>
              <w:rPr>
                <w:rFonts w:ascii="Times New Roman" w:hAnsi="Times New Roman" w:cs="Times New Roman"/>
                <w:sz w:val="24"/>
                <w:szCs w:val="24"/>
              </w:rPr>
            </w:pPr>
          </w:p>
          <w:p w:rsidR="00DA3E5B" w:rsidRPr="00541DE8" w:rsidRDefault="00DA3E5B" w:rsidP="00541DE8">
            <w:pPr>
              <w:spacing w:after="0" w:line="240" w:lineRule="auto"/>
              <w:rPr>
                <w:rFonts w:ascii="Times New Roman" w:hAnsi="Times New Roman" w:cs="Times New Roman"/>
                <w:sz w:val="24"/>
                <w:szCs w:val="24"/>
              </w:rPr>
            </w:pPr>
          </w:p>
          <w:p w:rsidR="00013C96" w:rsidRPr="00541DE8" w:rsidRDefault="00DA3E5B" w:rsidP="00541DE8">
            <w:pPr>
              <w:tabs>
                <w:tab w:val="left" w:pos="1636"/>
              </w:tabs>
              <w:spacing w:after="0" w:line="240" w:lineRule="auto"/>
              <w:rPr>
                <w:rFonts w:ascii="Times New Roman" w:hAnsi="Times New Roman" w:cs="Times New Roman"/>
                <w:sz w:val="24"/>
                <w:szCs w:val="24"/>
              </w:rPr>
            </w:pPr>
            <w:r w:rsidRPr="00541DE8">
              <w:rPr>
                <w:rFonts w:ascii="Times New Roman" w:hAnsi="Times New Roman" w:cs="Times New Roman"/>
                <w:sz w:val="24"/>
                <w:szCs w:val="24"/>
              </w:rPr>
              <w:tab/>
            </w:r>
          </w:p>
        </w:tc>
        <w:tc>
          <w:tcPr>
            <w:tcW w:w="739" w:type="dxa"/>
            <w:gridSpan w:val="4"/>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66" w:type="dxa"/>
            <w:gridSpan w:val="5"/>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376" w:type="dxa"/>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tc>
        <w:tc>
          <w:tcPr>
            <w:tcW w:w="3685" w:type="dxa"/>
            <w:gridSpan w:val="3"/>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proofErr w:type="gramStart"/>
            <w:r w:rsidRPr="00541DE8">
              <w:rPr>
                <w:rFonts w:ascii="Times New Roman" w:eastAsia="Times New Roman" w:hAnsi="Times New Roman" w:cs="Times New Roman"/>
                <w:w w:val="97"/>
                <w:sz w:val="24"/>
                <w:szCs w:val="24"/>
              </w:rPr>
              <w:t xml:space="preserve">измеряют индивидуальные </w:t>
            </w:r>
            <w:r w:rsidRPr="00541DE8">
              <w:rPr>
                <w:rFonts w:ascii="Times New Roman" w:hAnsi="Times New Roman" w:cs="Times New Roman"/>
                <w:sz w:val="24"/>
                <w:szCs w:val="24"/>
              </w:rPr>
              <w:br/>
            </w:r>
            <w:r w:rsidR="0001539B" w:rsidRPr="00541DE8">
              <w:rPr>
                <w:rFonts w:ascii="Times New Roman" w:eastAsia="Times New Roman" w:hAnsi="Times New Roman" w:cs="Times New Roman"/>
                <w:w w:val="97"/>
                <w:sz w:val="24"/>
                <w:szCs w:val="24"/>
              </w:rPr>
              <w:t>максимальные</w:t>
            </w:r>
            <w:r w:rsidRPr="00541DE8">
              <w:rPr>
                <w:rFonts w:ascii="Times New Roman" w:eastAsia="Times New Roman" w:hAnsi="Times New Roman" w:cs="Times New Roman"/>
                <w:w w:val="97"/>
                <w:sz w:val="24"/>
                <w:szCs w:val="24"/>
              </w:rPr>
              <w:t xml:space="preserve"> показатели физической </w:t>
            </w:r>
            <w:r w:rsidR="0001539B" w:rsidRPr="00541DE8">
              <w:rPr>
                <w:rFonts w:ascii="Times New Roman" w:eastAsia="Times New Roman" w:hAnsi="Times New Roman" w:cs="Times New Roman"/>
                <w:w w:val="97"/>
                <w:sz w:val="24"/>
                <w:szCs w:val="24"/>
              </w:rPr>
              <w:t xml:space="preserve">подготовленности с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помощью тестовых упражнений и рассчитывают по определённой формуле показатели нагрузки для разных зон интенсивности;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определяют режимы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индивидуальной нагрузки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пульсу для разных зон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интенсивности и вносят их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показатели в дневник физической культуры;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знакомятся с правилом</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«непрерывного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постепенного повышения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физической нагрузки»;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способами е</w:t>
            </w:r>
            <w:r w:rsidR="0001539B" w:rsidRPr="00541DE8">
              <w:rPr>
                <w:rFonts w:ascii="Times New Roman" w:eastAsia="Times New Roman" w:hAnsi="Times New Roman" w:cs="Times New Roman"/>
                <w:w w:val="97"/>
                <w:sz w:val="24"/>
                <w:szCs w:val="24"/>
              </w:rPr>
              <w:t>го выполнения при планировании</w:t>
            </w:r>
            <w:r w:rsidRPr="00541DE8">
              <w:rPr>
                <w:rFonts w:ascii="Times New Roman" w:eastAsia="Times New Roman" w:hAnsi="Times New Roman" w:cs="Times New Roman"/>
                <w:w w:val="97"/>
                <w:sz w:val="24"/>
                <w:szCs w:val="24"/>
              </w:rPr>
              <w:t xml:space="preserve">самостоятельных занятий </w:t>
            </w:r>
            <w:r w:rsidRPr="00541DE8">
              <w:rPr>
                <w:rFonts w:ascii="Times New Roman" w:hAnsi="Times New Roman" w:cs="Times New Roman"/>
                <w:sz w:val="24"/>
                <w:szCs w:val="24"/>
              </w:rPr>
              <w:br/>
            </w:r>
            <w:r w:rsidR="0001539B" w:rsidRPr="00541DE8">
              <w:rPr>
                <w:rFonts w:ascii="Times New Roman" w:eastAsia="Times New Roman" w:hAnsi="Times New Roman" w:cs="Times New Roman"/>
                <w:w w:val="97"/>
                <w:sz w:val="24"/>
                <w:szCs w:val="24"/>
              </w:rPr>
              <w:t>физической подготовкой;</w:t>
            </w:r>
            <w:proofErr w:type="gramEnd"/>
          </w:p>
        </w:tc>
        <w:tc>
          <w:tcPr>
            <w:tcW w:w="1985"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9C2A1E"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4259"/>
        </w:trPr>
        <w:tc>
          <w:tcPr>
            <w:tcW w:w="700" w:type="dxa"/>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2.6.</w:t>
            </w:r>
          </w:p>
        </w:tc>
        <w:tc>
          <w:tcPr>
            <w:tcW w:w="2392"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Составление плана самостоятельных занятий физической подготовкой</w:t>
            </w:r>
          </w:p>
        </w:tc>
        <w:tc>
          <w:tcPr>
            <w:tcW w:w="739" w:type="dxa"/>
            <w:gridSpan w:val="4"/>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66" w:type="dxa"/>
            <w:gridSpan w:val="5"/>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376" w:type="dxa"/>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tc>
        <w:tc>
          <w:tcPr>
            <w:tcW w:w="3685" w:type="dxa"/>
            <w:gridSpan w:val="3"/>
            <w:tcMar>
              <w:left w:w="0" w:type="dxa"/>
              <w:right w:w="0" w:type="dxa"/>
            </w:tcMar>
          </w:tcPr>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разучивают способы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самостоятельного;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составления содержания плана занятий;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физической подготовкой на основе результатов индивидуального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тестирования;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составляют план индивидуальных занятий на четыре тренировочных занятия в соответствии с правилами развития физических качеств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индивидуальных показателей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физической;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подготовленности;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включают разработанный план</w:t>
            </w:r>
            <w:r w:rsidR="00340F59" w:rsidRPr="00541DE8">
              <w:rPr>
                <w:rFonts w:ascii="Times New Roman" w:eastAsia="Times New Roman" w:hAnsi="Times New Roman" w:cs="Times New Roman"/>
                <w:w w:val="97"/>
                <w:sz w:val="24"/>
                <w:szCs w:val="24"/>
              </w:rPr>
              <w:t>.</w:t>
            </w:r>
          </w:p>
          <w:p w:rsidR="00013C96" w:rsidRPr="00541DE8" w:rsidRDefault="00013C96" w:rsidP="00541DE8">
            <w:pPr>
              <w:autoSpaceDE w:val="0"/>
              <w:autoSpaceDN w:val="0"/>
              <w:spacing w:after="0" w:line="240" w:lineRule="auto"/>
              <w:rPr>
                <w:rFonts w:ascii="Times New Roman" w:eastAsia="Times New Roman" w:hAnsi="Times New Roman" w:cs="Times New Roman"/>
                <w:w w:val="97"/>
                <w:sz w:val="24"/>
                <w:szCs w:val="24"/>
              </w:rPr>
            </w:pPr>
          </w:p>
        </w:tc>
        <w:tc>
          <w:tcPr>
            <w:tcW w:w="1985"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9C2A1E"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9C2A1E"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16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93"/>
        </w:trPr>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2.7.</w:t>
            </w:r>
          </w:p>
        </w:tc>
        <w:tc>
          <w:tcPr>
            <w:tcW w:w="2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Закаливающие процедуры с помощью воздушных и солнечных ванн, купания в естественных водоёмах</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84"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38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51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tc>
        <w:tc>
          <w:tcPr>
            <w:tcW w:w="345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обсуждают целесообразность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эффективность закаливания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организма с помощью воздушных и солнечных ванн;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знакомятся с правилами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безопасности при;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проведении закаливающих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процедур с помощью солнечных и воздушных ванн;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купания 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естественных водоёмах;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приводят примеры;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возможных последствий их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несоблюдения;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знакомятся с температурными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режимами;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закаливающих процедур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регулированием; </w:t>
            </w:r>
            <w:r w:rsidRPr="00541DE8">
              <w:rPr>
                <w:rFonts w:ascii="Times New Roman" w:hAnsi="Times New Roman" w:cs="Times New Roman"/>
                <w:sz w:val="24"/>
                <w:szCs w:val="24"/>
              </w:rPr>
              <w:br/>
            </w:r>
            <w:r w:rsidR="00C4642E" w:rsidRPr="00541DE8">
              <w:rPr>
                <w:rFonts w:ascii="Times New Roman" w:eastAsia="Times New Roman" w:hAnsi="Times New Roman" w:cs="Times New Roman"/>
                <w:w w:val="97"/>
                <w:sz w:val="24"/>
                <w:szCs w:val="24"/>
              </w:rPr>
              <w:t>времени для их проведения;</w:t>
            </w: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7E5743"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D2348B" w:rsidRPr="00541DE8" w:rsidTr="00D16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30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Итого по разделу</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3</w:t>
            </w:r>
          </w:p>
        </w:tc>
        <w:tc>
          <w:tcPr>
            <w:tcW w:w="9524" w:type="dxa"/>
            <w:gridSpan w:val="16"/>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r>
      <w:tr w:rsidR="00E90FDA" w:rsidRPr="00541DE8" w:rsidTr="00D16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13325" w:type="dxa"/>
            <w:gridSpan w:val="21"/>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Раздел 3. ФИЗИЧЕСКОЕ СОВЕРШЕНСТВОВАНИЕ</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77"/>
        </w:trPr>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3.1.</w:t>
            </w:r>
          </w:p>
        </w:tc>
        <w:tc>
          <w:tcPr>
            <w:tcW w:w="2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Упражнения для коррекции телосложения</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25</w:t>
            </w:r>
          </w:p>
        </w:tc>
        <w:tc>
          <w:tcPr>
            <w:tcW w:w="440" w:type="dxa"/>
            <w:gridSpan w:val="4"/>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определяют мышечные группы для направленного воздействия на них физических упражнений</w:t>
            </w:r>
            <w:proofErr w:type="gramStart"/>
            <w:r w:rsidRPr="00541DE8">
              <w:rPr>
                <w:rFonts w:ascii="Times New Roman" w:eastAsia="Times New Roman" w:hAnsi="Times New Roman" w:cs="Times New Roman"/>
                <w:w w:val="97"/>
                <w:sz w:val="24"/>
                <w:szCs w:val="24"/>
              </w:rPr>
              <w:t xml:space="preserve">;; </w:t>
            </w:r>
            <w:r w:rsidRPr="00541DE8">
              <w:rPr>
                <w:rFonts w:ascii="Times New Roman" w:hAnsi="Times New Roman" w:cs="Times New Roman"/>
                <w:sz w:val="24"/>
                <w:szCs w:val="24"/>
              </w:rPr>
              <w:br/>
            </w:r>
            <w:proofErr w:type="gramEnd"/>
            <w:r w:rsidRPr="00541DE8">
              <w:rPr>
                <w:rFonts w:ascii="Times New Roman" w:eastAsia="Times New Roman" w:hAnsi="Times New Roman" w:cs="Times New Roman"/>
                <w:w w:val="97"/>
                <w:sz w:val="24"/>
                <w:szCs w:val="24"/>
              </w:rPr>
              <w:t xml:space="preserve">отбирают необходимые физические упражнения и определяют их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дозировку, составляют комплекс коррекционной гимнастики </w:t>
            </w:r>
            <w:r w:rsidRPr="00541DE8">
              <w:rPr>
                <w:rFonts w:ascii="Times New Roman" w:hAnsi="Times New Roman" w:cs="Times New Roman"/>
                <w:sz w:val="24"/>
                <w:szCs w:val="24"/>
              </w:rPr>
              <w:br/>
            </w:r>
            <w:r w:rsidR="00C4642E" w:rsidRPr="00541DE8">
              <w:rPr>
                <w:rFonts w:ascii="Times New Roman" w:eastAsia="Times New Roman" w:hAnsi="Times New Roman" w:cs="Times New Roman"/>
                <w:w w:val="97"/>
                <w:sz w:val="24"/>
                <w:szCs w:val="24"/>
              </w:rPr>
              <w:t>(консультируются с учителем);</w:t>
            </w: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8"/>
        </w:trPr>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3.2.</w:t>
            </w:r>
          </w:p>
        </w:tc>
        <w:tc>
          <w:tcPr>
            <w:tcW w:w="2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Упражнения для профилактики нарушения зрения</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25</w:t>
            </w:r>
          </w:p>
        </w:tc>
        <w:tc>
          <w:tcPr>
            <w:tcW w:w="440" w:type="dxa"/>
            <w:gridSpan w:val="4"/>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разучивают комплекс зрительной гимнастики и включают его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 дневник физической культуры, выполняют </w:t>
            </w:r>
            <w:r w:rsidR="00340F59" w:rsidRPr="00541DE8">
              <w:rPr>
                <w:rFonts w:ascii="Times New Roman" w:eastAsia="Times New Roman" w:hAnsi="Times New Roman" w:cs="Times New Roman"/>
                <w:w w:val="97"/>
                <w:sz w:val="24"/>
                <w:szCs w:val="24"/>
              </w:rPr>
              <w:t>комплекс в режиме учебного дня.</w:t>
            </w: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38"/>
        </w:trPr>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3.3.</w:t>
            </w:r>
          </w:p>
        </w:tc>
        <w:tc>
          <w:tcPr>
            <w:tcW w:w="2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b/>
                <w:w w:val="97"/>
                <w:sz w:val="24"/>
                <w:szCs w:val="24"/>
              </w:rPr>
              <w:t>Упражнения для оптимизации работоспособности мышц в режиме учебного дня</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40" w:type="dxa"/>
            <w:gridSpan w:val="4"/>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отбирают упражнения для </w:t>
            </w:r>
            <w:r w:rsidRPr="00541DE8">
              <w:rPr>
                <w:rFonts w:ascii="Times New Roman" w:hAnsi="Times New Roman" w:cs="Times New Roman"/>
                <w:sz w:val="24"/>
                <w:szCs w:val="24"/>
              </w:rPr>
              <w:br/>
            </w:r>
            <w:proofErr w:type="spellStart"/>
            <w:r w:rsidRPr="00541DE8">
              <w:rPr>
                <w:rFonts w:ascii="Times New Roman" w:eastAsia="Times New Roman" w:hAnsi="Times New Roman" w:cs="Times New Roman"/>
                <w:w w:val="97"/>
                <w:sz w:val="24"/>
                <w:szCs w:val="24"/>
              </w:rPr>
              <w:t>физкультпауз</w:t>
            </w:r>
            <w:proofErr w:type="spellEnd"/>
            <w:r w:rsidRPr="00541DE8">
              <w:rPr>
                <w:rFonts w:ascii="Times New Roman" w:eastAsia="Times New Roman" w:hAnsi="Times New Roman" w:cs="Times New Roman"/>
                <w:w w:val="97"/>
                <w:sz w:val="24"/>
                <w:szCs w:val="24"/>
              </w:rPr>
              <w:t xml:space="preserve"> и определяют их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дозировку (упражнения на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растягивание мышц тул</w:t>
            </w:r>
            <w:r w:rsidR="0001539B" w:rsidRPr="00541DE8">
              <w:rPr>
                <w:rFonts w:ascii="Times New Roman" w:eastAsia="Times New Roman" w:hAnsi="Times New Roman" w:cs="Times New Roman"/>
                <w:w w:val="97"/>
                <w:sz w:val="24"/>
                <w:szCs w:val="24"/>
              </w:rPr>
              <w:t>овища и подвижности суставов);</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составляют комплекс </w:t>
            </w:r>
            <w:r w:rsidRPr="00541DE8">
              <w:rPr>
                <w:rFonts w:ascii="Times New Roman" w:hAnsi="Times New Roman" w:cs="Times New Roman"/>
                <w:sz w:val="24"/>
                <w:szCs w:val="24"/>
              </w:rPr>
              <w:br/>
            </w:r>
            <w:proofErr w:type="spellStart"/>
            <w:r w:rsidRPr="00541DE8">
              <w:rPr>
                <w:rFonts w:ascii="Times New Roman" w:eastAsia="Times New Roman" w:hAnsi="Times New Roman" w:cs="Times New Roman"/>
                <w:w w:val="97"/>
                <w:sz w:val="24"/>
                <w:szCs w:val="24"/>
              </w:rPr>
              <w:t>физкультпаузы</w:t>
            </w:r>
            <w:proofErr w:type="spellEnd"/>
            <w:r w:rsidRPr="00541DE8">
              <w:rPr>
                <w:rFonts w:ascii="Times New Roman" w:eastAsia="Times New Roman" w:hAnsi="Times New Roman" w:cs="Times New Roman"/>
                <w:w w:val="97"/>
                <w:sz w:val="24"/>
                <w:szCs w:val="24"/>
              </w:rPr>
              <w:t xml:space="preserve"> и разучивают его (возможно, с музыкальным </w:t>
            </w:r>
            <w:r w:rsidRPr="00541DE8">
              <w:rPr>
                <w:rFonts w:ascii="Times New Roman" w:hAnsi="Times New Roman" w:cs="Times New Roman"/>
                <w:sz w:val="24"/>
                <w:szCs w:val="24"/>
              </w:rPr>
              <w:br/>
            </w:r>
            <w:r w:rsidR="0001539B" w:rsidRPr="00541DE8">
              <w:rPr>
                <w:rFonts w:ascii="Times New Roman" w:eastAsia="Times New Roman" w:hAnsi="Times New Roman" w:cs="Times New Roman"/>
                <w:w w:val="97"/>
                <w:sz w:val="24"/>
                <w:szCs w:val="24"/>
              </w:rPr>
              <w:t>сопровождением);</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включают содержание комплекса в дневник физической культуры и планируют его выполнение 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режиме учебного дня;</w:t>
            </w:r>
          </w:p>
          <w:p w:rsidR="00DA3E5B" w:rsidRPr="00541DE8" w:rsidRDefault="00DA3E5B" w:rsidP="00541DE8">
            <w:pPr>
              <w:autoSpaceDE w:val="0"/>
              <w:autoSpaceDN w:val="0"/>
              <w:spacing w:after="0" w:line="240" w:lineRule="auto"/>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21"/>
        </w:trPr>
        <w:tc>
          <w:tcPr>
            <w:tcW w:w="700"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3.4.</w:t>
            </w:r>
          </w:p>
        </w:tc>
        <w:tc>
          <w:tcPr>
            <w:tcW w:w="2392"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«Лёгкая атлетика». </w:t>
            </w:r>
            <w:r w:rsidRPr="00541DE8">
              <w:rPr>
                <w:rFonts w:ascii="Times New Roman" w:eastAsia="Times New Roman" w:hAnsi="Times New Roman" w:cs="Times New Roman"/>
                <w:b/>
                <w:w w:val="97"/>
                <w:sz w:val="24"/>
                <w:szCs w:val="24"/>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r w:rsidR="007E5743" w:rsidRPr="00541DE8">
              <w:rPr>
                <w:rFonts w:ascii="Times New Roman" w:eastAsia="Times New Roman" w:hAnsi="Times New Roman" w:cs="Times New Roman"/>
                <w:b/>
                <w:w w:val="97"/>
                <w:sz w:val="24"/>
                <w:szCs w:val="24"/>
              </w:rPr>
              <w:t>.</w:t>
            </w:r>
          </w:p>
        </w:tc>
        <w:tc>
          <w:tcPr>
            <w:tcW w:w="7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40" w:type="dxa"/>
            <w:gridSpan w:val="4"/>
            <w:tcBorders>
              <w:top w:val="single" w:sz="4" w:space="0" w:color="000000"/>
              <w:left w:val="single" w:sz="4" w:space="0" w:color="000000"/>
              <w:bottom w:val="single" w:sz="4" w:space="0" w:color="auto"/>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000000"/>
              <w:left w:val="single" w:sz="5" w:space="0" w:color="000000"/>
              <w:bottom w:val="single" w:sz="4" w:space="0" w:color="auto"/>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знакомятся с рекомендациями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учителя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разви</w:t>
            </w:r>
            <w:r w:rsidR="007E5743" w:rsidRPr="00541DE8">
              <w:rPr>
                <w:rFonts w:ascii="Times New Roman" w:eastAsia="Times New Roman" w:hAnsi="Times New Roman" w:cs="Times New Roman"/>
                <w:w w:val="97"/>
                <w:sz w:val="24"/>
                <w:szCs w:val="24"/>
              </w:rPr>
              <w:t xml:space="preserve">тию выносливости и </w:t>
            </w:r>
            <w:proofErr w:type="gramStart"/>
            <w:r w:rsidR="007E5743" w:rsidRPr="00541DE8">
              <w:rPr>
                <w:rFonts w:ascii="Times New Roman" w:eastAsia="Times New Roman" w:hAnsi="Times New Roman" w:cs="Times New Roman"/>
                <w:w w:val="97"/>
                <w:sz w:val="24"/>
                <w:szCs w:val="24"/>
              </w:rPr>
              <w:t>быстроты</w:t>
            </w:r>
            <w:proofErr w:type="gramEnd"/>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самостоятельных занятиях лёгкой атлетикой с помощью гладкого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равномерного и спринтерского </w:t>
            </w:r>
            <w:r w:rsidRPr="00541DE8">
              <w:rPr>
                <w:rFonts w:ascii="Times New Roman" w:hAnsi="Times New Roman" w:cs="Times New Roman"/>
                <w:sz w:val="24"/>
                <w:szCs w:val="24"/>
              </w:rPr>
              <w:br/>
            </w:r>
            <w:r w:rsidR="00C4642E" w:rsidRPr="00541DE8">
              <w:rPr>
                <w:rFonts w:ascii="Times New Roman" w:eastAsia="Times New Roman" w:hAnsi="Times New Roman" w:cs="Times New Roman"/>
                <w:w w:val="97"/>
                <w:sz w:val="24"/>
                <w:szCs w:val="24"/>
              </w:rPr>
              <w:t>бега;</w:t>
            </w:r>
          </w:p>
        </w:tc>
        <w:tc>
          <w:tcPr>
            <w:tcW w:w="1985"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обучающая</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93"/>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3.5.</w:t>
            </w:r>
          </w:p>
        </w:tc>
        <w:tc>
          <w:tcPr>
            <w:tcW w:w="239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«Лёгкая атлетика». </w:t>
            </w:r>
            <w:r w:rsidRPr="00541DE8">
              <w:rPr>
                <w:rFonts w:ascii="Times New Roman" w:eastAsia="Times New Roman" w:hAnsi="Times New Roman" w:cs="Times New Roman"/>
                <w:b/>
                <w:w w:val="97"/>
                <w:sz w:val="24"/>
                <w:szCs w:val="24"/>
              </w:rPr>
              <w:t>Беговые упражнения</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2</w:t>
            </w:r>
          </w:p>
        </w:tc>
        <w:tc>
          <w:tcPr>
            <w:tcW w:w="4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proofErr w:type="gramStart"/>
            <w:r w:rsidRPr="00541DE8">
              <w:rPr>
                <w:rFonts w:ascii="Times New Roman" w:eastAsia="Times New Roman" w:hAnsi="Times New Roman" w:cs="Times New Roman"/>
                <w:w w:val="97"/>
                <w:sz w:val="24"/>
                <w:szCs w:val="24"/>
              </w:rPr>
              <w:t xml:space="preserve">наблюдают и анализируют образец техники старта;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уточняют её фазы и элементы;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делают выводы; описывают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технику выполнения старта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её в единстве с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последующим;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ускорением;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описывают технику спринтерского бега;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её по фазам и в полной координации; контролируют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технику выполнения спринтерского бега другими учащимися;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выявляют возможные ошибки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предлагают способы и</w:t>
            </w:r>
            <w:r w:rsidR="00C4642E" w:rsidRPr="00541DE8">
              <w:rPr>
                <w:rFonts w:ascii="Times New Roman" w:eastAsia="Times New Roman" w:hAnsi="Times New Roman" w:cs="Times New Roman"/>
                <w:w w:val="97"/>
                <w:sz w:val="24"/>
                <w:szCs w:val="24"/>
              </w:rPr>
              <w:t>х устранения;</w:t>
            </w:r>
            <w:proofErr w:type="gramEnd"/>
            <w:r w:rsidR="00C4642E" w:rsidRPr="00541DE8">
              <w:rPr>
                <w:rFonts w:ascii="Times New Roman" w:eastAsia="Times New Roman" w:hAnsi="Times New Roman" w:cs="Times New Roman"/>
                <w:w w:val="97"/>
                <w:sz w:val="24"/>
                <w:szCs w:val="24"/>
              </w:rPr>
              <w:t xml:space="preserve"> (работа в парах);</w:t>
            </w:r>
          </w:p>
          <w:p w:rsidR="00DA3E5B" w:rsidRPr="00541DE8" w:rsidRDefault="00DA3E5B" w:rsidP="00541DE8">
            <w:pPr>
              <w:autoSpaceDE w:val="0"/>
              <w:autoSpaceDN w:val="0"/>
              <w:spacing w:after="0" w:line="240" w:lineRule="auto"/>
              <w:rPr>
                <w:rFonts w:ascii="Times New Roman" w:eastAsia="Times New Roman" w:hAnsi="Times New Roman" w:cs="Times New Roman"/>
                <w:w w:val="97"/>
                <w:sz w:val="24"/>
                <w:szCs w:val="24"/>
              </w:rPr>
            </w:pPr>
          </w:p>
          <w:p w:rsidR="00DA3E5B" w:rsidRPr="00541DE8" w:rsidRDefault="00DA3E5B" w:rsidP="00541DE8">
            <w:pPr>
              <w:autoSpaceDE w:val="0"/>
              <w:autoSpaceDN w:val="0"/>
              <w:spacing w:after="0" w:line="240" w:lineRule="auto"/>
              <w:rPr>
                <w:rFonts w:ascii="Times New Roman" w:eastAsia="Times New Roman" w:hAnsi="Times New Roman" w:cs="Times New Roman"/>
                <w:w w:val="97"/>
                <w:sz w:val="24"/>
                <w:szCs w:val="24"/>
              </w:rPr>
            </w:pPr>
          </w:p>
          <w:p w:rsidR="00DA3E5B" w:rsidRPr="00541DE8" w:rsidRDefault="00DA3E5B" w:rsidP="00541DE8">
            <w:pPr>
              <w:autoSpaceDE w:val="0"/>
              <w:autoSpaceDN w:val="0"/>
              <w:spacing w:after="0" w:line="240" w:lineRule="auto"/>
              <w:rPr>
                <w:rFonts w:ascii="Times New Roman" w:eastAsia="Times New Roman" w:hAnsi="Times New Roman" w:cs="Times New Roman"/>
                <w:w w:val="97"/>
                <w:sz w:val="24"/>
                <w:szCs w:val="24"/>
              </w:rPr>
            </w:pPr>
          </w:p>
          <w:p w:rsidR="00DA3E5B" w:rsidRPr="00541DE8" w:rsidRDefault="00DA3E5B" w:rsidP="00541DE8">
            <w:pPr>
              <w:autoSpaceDE w:val="0"/>
              <w:autoSpaceDN w:val="0"/>
              <w:spacing w:after="0" w:line="240" w:lineRule="auto"/>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оценочная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92"/>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6.</w:t>
            </w:r>
          </w:p>
        </w:tc>
        <w:tc>
          <w:tcPr>
            <w:tcW w:w="239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«Лёгкая атлетика». </w:t>
            </w:r>
            <w:r w:rsidRPr="00541DE8">
              <w:rPr>
                <w:rFonts w:ascii="Times New Roman" w:eastAsia="Times New Roman" w:hAnsi="Times New Roman" w:cs="Times New Roman"/>
                <w:b/>
                <w:w w:val="97"/>
                <w:sz w:val="24"/>
                <w:szCs w:val="24"/>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r w:rsidR="007E5743" w:rsidRPr="00541DE8">
              <w:rPr>
                <w:rFonts w:ascii="Times New Roman" w:eastAsia="Times New Roman" w:hAnsi="Times New Roman" w:cs="Times New Roman"/>
                <w:b/>
                <w:w w:val="97"/>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4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Учебный диалог. Тема:</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«Знакомство с;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рекомендациями учителя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использованию;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подводящих и подготовительных упражнений для освоения техники прыжка в высоту с разбега;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способом «перешагивание»;</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96"/>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3.7.</w:t>
            </w:r>
          </w:p>
        </w:tc>
        <w:tc>
          <w:tcPr>
            <w:tcW w:w="239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«Лёгкая атлетика». </w:t>
            </w:r>
            <w:r w:rsidRPr="00541DE8">
              <w:rPr>
                <w:rFonts w:ascii="Times New Roman" w:eastAsia="Times New Roman" w:hAnsi="Times New Roman" w:cs="Times New Roman"/>
                <w:b/>
                <w:w w:val="97"/>
                <w:sz w:val="24"/>
                <w:szCs w:val="24"/>
              </w:rPr>
              <w:t>Прыжок в высоту с разбега</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1,</w:t>
            </w:r>
            <w:r w:rsidR="00CC64D1" w:rsidRPr="00541DE8">
              <w:rPr>
                <w:rFonts w:ascii="Times New Roman" w:eastAsia="Times New Roman" w:hAnsi="Times New Roman" w:cs="Times New Roman"/>
                <w:w w:val="97"/>
                <w:sz w:val="24"/>
                <w:szCs w:val="24"/>
              </w:rPr>
              <w:t>5</w:t>
            </w:r>
          </w:p>
        </w:tc>
        <w:tc>
          <w:tcPr>
            <w:tcW w:w="4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 4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наблюдают и анализируют образец техники;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прыжка в высоту способом</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«перешагивание»;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уточняют её фазы и элементы;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делают выводы; описывают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технику выполнения прыжка 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высоту;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выделяя технику исполнения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отдельных его фаз;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прыжок по фазам и в полной;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координации; </w:t>
            </w:r>
            <w:r w:rsidRPr="00541DE8">
              <w:rPr>
                <w:rFonts w:ascii="Times New Roman" w:hAnsi="Times New Roman" w:cs="Times New Roman"/>
                <w:sz w:val="24"/>
                <w:szCs w:val="24"/>
              </w:rPr>
              <w:br/>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6"/>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3.8.</w:t>
            </w:r>
          </w:p>
        </w:tc>
        <w:tc>
          <w:tcPr>
            <w:tcW w:w="239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«Спортивные игры. Волейбол». </w:t>
            </w:r>
            <w:r w:rsidRPr="00541DE8">
              <w:rPr>
                <w:rFonts w:ascii="Times New Roman" w:eastAsia="Times New Roman" w:hAnsi="Times New Roman" w:cs="Times New Roman"/>
                <w:b/>
                <w:w w:val="97"/>
                <w:sz w:val="24"/>
                <w:szCs w:val="24"/>
              </w:rPr>
              <w:t>Игровые действия в волейболе</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7</w:t>
            </w:r>
          </w:p>
        </w:tc>
        <w:tc>
          <w:tcPr>
            <w:tcW w:w="4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55BF"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5 неделя</w:t>
            </w:r>
          </w:p>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Октябрь  </w:t>
            </w:r>
          </w:p>
          <w:p w:rsidR="008155BF"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1 неделя </w:t>
            </w:r>
          </w:p>
          <w:p w:rsidR="008155BF"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совершенствуют технику ранее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разученных;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технических действий игры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волейбол;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и совершенствуют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передачу мяча;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двумя руками снизу и сверху 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разные зоны;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площадки соперника;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правила игры 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волейбол и знакомятся с игровыми действиями в нападении и защите; играют в волейбол по правилам с использованием разученных </w:t>
            </w:r>
            <w:r w:rsidRPr="00541DE8">
              <w:rPr>
                <w:rFonts w:ascii="Times New Roman" w:hAnsi="Times New Roman" w:cs="Times New Roman"/>
                <w:sz w:val="24"/>
                <w:szCs w:val="24"/>
              </w:rPr>
              <w:br/>
            </w:r>
            <w:r w:rsidR="00C4642E" w:rsidRPr="00541DE8">
              <w:rPr>
                <w:rFonts w:ascii="Times New Roman" w:eastAsia="Times New Roman" w:hAnsi="Times New Roman" w:cs="Times New Roman"/>
                <w:w w:val="97"/>
                <w:sz w:val="24"/>
                <w:szCs w:val="24"/>
              </w:rPr>
              <w:t>технических действий;</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1"/>
        </w:trPr>
        <w:tc>
          <w:tcPr>
            <w:tcW w:w="700"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3.9.</w:t>
            </w:r>
          </w:p>
        </w:tc>
        <w:tc>
          <w:tcPr>
            <w:tcW w:w="239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«Спортивные игры. Баскетбол». </w:t>
            </w:r>
            <w:r w:rsidRPr="00541DE8">
              <w:rPr>
                <w:rFonts w:ascii="Times New Roman" w:eastAsia="Times New Roman" w:hAnsi="Times New Roman" w:cs="Times New Roman"/>
                <w:b/>
                <w:w w:val="97"/>
                <w:sz w:val="24"/>
                <w:szCs w:val="24"/>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32"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знакомятся с рекомендациями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учителя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использованию подводящих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подготовительных упражнений для самостоятельного обучения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техническим действиям </w:t>
            </w:r>
            <w:r w:rsidRPr="00541DE8">
              <w:rPr>
                <w:rFonts w:ascii="Times New Roman" w:hAnsi="Times New Roman" w:cs="Times New Roman"/>
                <w:sz w:val="24"/>
                <w:szCs w:val="24"/>
              </w:rPr>
              <w:br/>
            </w:r>
            <w:r w:rsidR="00C4642E" w:rsidRPr="00541DE8">
              <w:rPr>
                <w:rFonts w:ascii="Times New Roman" w:eastAsia="Times New Roman" w:hAnsi="Times New Roman" w:cs="Times New Roman"/>
                <w:w w:val="97"/>
                <w:sz w:val="24"/>
                <w:szCs w:val="24"/>
              </w:rPr>
              <w:t>баскетболиста без мяча;</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4548"/>
        </w:trPr>
        <w:tc>
          <w:tcPr>
            <w:tcW w:w="700" w:type="dxa"/>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3.10.</w:t>
            </w:r>
          </w:p>
        </w:tc>
        <w:tc>
          <w:tcPr>
            <w:tcW w:w="2392"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«Спортивные игры. Баскетбол». </w:t>
            </w:r>
            <w:r w:rsidRPr="00541DE8">
              <w:rPr>
                <w:rFonts w:ascii="Times New Roman" w:eastAsia="Times New Roman" w:hAnsi="Times New Roman" w:cs="Times New Roman"/>
                <w:b/>
                <w:w w:val="97"/>
                <w:sz w:val="24"/>
                <w:szCs w:val="24"/>
              </w:rPr>
              <w:t>Технические действия баскетболиста без мяча</w:t>
            </w:r>
          </w:p>
        </w:tc>
        <w:tc>
          <w:tcPr>
            <w:tcW w:w="709" w:type="dxa"/>
            <w:gridSpan w:val="2"/>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6,</w:t>
            </w:r>
            <w:r w:rsidR="00CC64D1" w:rsidRPr="00541DE8">
              <w:rPr>
                <w:rFonts w:ascii="Times New Roman" w:eastAsia="Times New Roman" w:hAnsi="Times New Roman" w:cs="Times New Roman"/>
                <w:w w:val="97"/>
                <w:sz w:val="24"/>
                <w:szCs w:val="24"/>
              </w:rPr>
              <w:t>5</w:t>
            </w:r>
          </w:p>
        </w:tc>
        <w:tc>
          <w:tcPr>
            <w:tcW w:w="446" w:type="dxa"/>
            <w:gridSpan w:val="5"/>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Mar>
              <w:left w:w="0" w:type="dxa"/>
              <w:right w:w="0" w:type="dxa"/>
            </w:tcMar>
          </w:tcPr>
          <w:p w:rsidR="00013C96"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p w:rsidR="008155BF"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Ноябрь </w:t>
            </w:r>
          </w:p>
          <w:p w:rsidR="008155BF" w:rsidRPr="00541DE8" w:rsidRDefault="008155BF"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p w:rsidR="00D124BB"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контролируют выполнение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технических действий другими учащимися, анализируют их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определяют ошибки, дают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рекомендации по и</w:t>
            </w:r>
            <w:r w:rsidR="00D2348B" w:rsidRPr="00541DE8">
              <w:rPr>
                <w:rFonts w:ascii="Times New Roman" w:eastAsia="Times New Roman" w:hAnsi="Times New Roman" w:cs="Times New Roman"/>
                <w:w w:val="97"/>
                <w:sz w:val="24"/>
                <w:szCs w:val="24"/>
              </w:rPr>
              <w:t>х устранению (работа в парах);</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изучают правила и играют с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использованием разученных </w:t>
            </w:r>
            <w:r w:rsidRPr="00541DE8">
              <w:rPr>
                <w:rFonts w:ascii="Times New Roman" w:hAnsi="Times New Roman" w:cs="Times New Roman"/>
                <w:sz w:val="24"/>
                <w:szCs w:val="24"/>
              </w:rPr>
              <w:br/>
            </w:r>
            <w:r w:rsidR="008C4DDF">
              <w:rPr>
                <w:rFonts w:ascii="Times New Roman" w:eastAsia="Times New Roman" w:hAnsi="Times New Roman" w:cs="Times New Roman"/>
                <w:w w:val="97"/>
                <w:sz w:val="24"/>
                <w:szCs w:val="24"/>
              </w:rPr>
              <w:t>технических действий</w:t>
            </w:r>
            <w:proofErr w:type="gramStart"/>
            <w:r w:rsidR="008C4DDF">
              <w:rPr>
                <w:rFonts w:ascii="Times New Roman" w:eastAsia="Times New Roman" w:hAnsi="Times New Roman" w:cs="Times New Roman"/>
                <w:w w:val="97"/>
                <w:sz w:val="24"/>
                <w:szCs w:val="24"/>
              </w:rPr>
              <w:t>.</w:t>
            </w:r>
            <w:proofErr w:type="gramEnd"/>
            <w:r w:rsidRPr="00541DE8">
              <w:rPr>
                <w:rFonts w:ascii="Times New Roman" w:hAnsi="Times New Roman" w:cs="Times New Roman"/>
                <w:sz w:val="24"/>
                <w:szCs w:val="24"/>
              </w:rPr>
              <w:br/>
            </w:r>
            <w:proofErr w:type="gramStart"/>
            <w:r w:rsidRPr="00541DE8">
              <w:rPr>
                <w:rFonts w:ascii="Times New Roman" w:eastAsia="Times New Roman" w:hAnsi="Times New Roman" w:cs="Times New Roman"/>
                <w:w w:val="97"/>
                <w:sz w:val="24"/>
                <w:szCs w:val="24"/>
              </w:rPr>
              <w:t>з</w:t>
            </w:r>
            <w:proofErr w:type="gramEnd"/>
            <w:r w:rsidRPr="00541DE8">
              <w:rPr>
                <w:rFonts w:ascii="Times New Roman" w:eastAsia="Times New Roman" w:hAnsi="Times New Roman" w:cs="Times New Roman"/>
                <w:w w:val="97"/>
                <w:sz w:val="24"/>
                <w:szCs w:val="24"/>
              </w:rPr>
              <w:t xml:space="preserve">накомятся с рекомендациями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учителя по использованию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подводящих и подготовительных упражнений для самостоятельного обучения техническим действиям баскетболиста без мяча;</w:t>
            </w:r>
          </w:p>
        </w:tc>
        <w:tc>
          <w:tcPr>
            <w:tcW w:w="1985"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оценочная</w:t>
            </w:r>
            <w:r w:rsidRPr="00541DE8">
              <w:rPr>
                <w:rFonts w:ascii="Times New Roman" w:eastAsia="Times New Roman" w:hAnsi="Times New Roman" w:cs="Times New Roman"/>
                <w:w w:val="97"/>
                <w:sz w:val="24"/>
                <w:szCs w:val="24"/>
              </w:rPr>
              <w:t>;</w:t>
            </w:r>
          </w:p>
        </w:tc>
        <w:tc>
          <w:tcPr>
            <w:tcW w:w="1701" w:type="dxa"/>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2841"/>
        </w:trPr>
        <w:tc>
          <w:tcPr>
            <w:tcW w:w="700" w:type="dxa"/>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3.11.</w:t>
            </w:r>
          </w:p>
        </w:tc>
        <w:tc>
          <w:tcPr>
            <w:tcW w:w="2392"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Акробатическая комбинация</w:t>
            </w:r>
          </w:p>
        </w:tc>
        <w:tc>
          <w:tcPr>
            <w:tcW w:w="709"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2</w:t>
            </w:r>
          </w:p>
        </w:tc>
        <w:tc>
          <w:tcPr>
            <w:tcW w:w="446" w:type="dxa"/>
            <w:gridSpan w:val="5"/>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4 неделя </w:t>
            </w:r>
          </w:p>
        </w:tc>
        <w:tc>
          <w:tcPr>
            <w:tcW w:w="3685" w:type="dxa"/>
            <w:gridSpan w:val="3"/>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повторяют ранее разученные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акробатические упражнения и </w:t>
            </w:r>
            <w:r w:rsidRPr="00541DE8">
              <w:rPr>
                <w:rFonts w:ascii="Times New Roman" w:hAnsi="Times New Roman" w:cs="Times New Roman"/>
                <w:sz w:val="24"/>
                <w:szCs w:val="24"/>
              </w:rPr>
              <w:br/>
            </w:r>
            <w:r w:rsidR="00D2348B" w:rsidRPr="00541DE8">
              <w:rPr>
                <w:rFonts w:ascii="Times New Roman" w:eastAsia="Times New Roman" w:hAnsi="Times New Roman" w:cs="Times New Roman"/>
                <w:w w:val="97"/>
                <w:sz w:val="24"/>
                <w:szCs w:val="24"/>
              </w:rPr>
              <w:t>комбинации;</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стилизованные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общеразвивающие упражнения;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выполняемые с разной амплитудой движения;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ритмом и темпом (выпрыгивание из упора присев;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прогнувшись; прыжки вверх; </w:t>
            </w:r>
            <w:r w:rsidRPr="00541DE8">
              <w:rPr>
                <w:rFonts w:ascii="Times New Roman" w:hAnsi="Times New Roman" w:cs="Times New Roman"/>
                <w:sz w:val="24"/>
                <w:szCs w:val="24"/>
              </w:rPr>
              <w:br/>
            </w:r>
          </w:p>
        </w:tc>
        <w:tc>
          <w:tcPr>
            <w:tcW w:w="1985"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обучающая</w:t>
            </w:r>
            <w:r w:rsidRPr="00541DE8">
              <w:rPr>
                <w:rFonts w:ascii="Times New Roman" w:eastAsia="Times New Roman" w:hAnsi="Times New Roman" w:cs="Times New Roman"/>
                <w:w w:val="97"/>
                <w:sz w:val="24"/>
                <w:szCs w:val="24"/>
              </w:rPr>
              <w:t>;</w:t>
            </w:r>
          </w:p>
        </w:tc>
        <w:tc>
          <w:tcPr>
            <w:tcW w:w="1701" w:type="dxa"/>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57"/>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3.12.</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Опорные прыжки</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5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повторяют технику ранее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разученных опорных прыжков;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наблюдают и анализируют технику образца;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проводят сравнение с техникой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ранее разученных опорных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прыжков и выделяют;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отличительные признаки;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делают выводы;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описывают разучиваемые опорные прыжки по фазам движения;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технику опорных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прыжков по фазам движения и в полной координации;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контролируют технику выполнения опорных прыжков другими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учащимися;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сравнивают её с образцом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выявляют возможные ошибки;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предлагают способы их ус</w:t>
            </w:r>
            <w:r w:rsidR="000C46EC" w:rsidRPr="00541DE8">
              <w:rPr>
                <w:rFonts w:ascii="Times New Roman" w:eastAsia="Times New Roman" w:hAnsi="Times New Roman" w:cs="Times New Roman"/>
                <w:w w:val="97"/>
                <w:sz w:val="24"/>
                <w:szCs w:val="24"/>
              </w:rPr>
              <w:t>транения (обучение в группах).</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оценочная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34"/>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3.13.</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5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контролируют технику выполнения упражнений другими учащимися; сравнивают их с образцами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выявляют возможные ошибки;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предлагают;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способы их </w:t>
            </w:r>
            <w:r w:rsidR="008C4DDF">
              <w:rPr>
                <w:rFonts w:ascii="Times New Roman" w:eastAsia="Times New Roman" w:hAnsi="Times New Roman" w:cs="Times New Roman"/>
                <w:w w:val="97"/>
                <w:sz w:val="24"/>
                <w:szCs w:val="24"/>
              </w:rPr>
              <w:t>устранения (обучение в парах)</w:t>
            </w:r>
            <w:proofErr w:type="gramStart"/>
            <w:r w:rsidR="008C4DDF">
              <w:rPr>
                <w:rFonts w:ascii="Times New Roman" w:eastAsia="Times New Roman" w:hAnsi="Times New Roman" w:cs="Times New Roman"/>
                <w:w w:val="97"/>
                <w:sz w:val="24"/>
                <w:szCs w:val="24"/>
              </w:rPr>
              <w:t>.</w:t>
            </w:r>
            <w:proofErr w:type="gramEnd"/>
            <w:r w:rsidRPr="00541DE8">
              <w:rPr>
                <w:rFonts w:ascii="Times New Roman" w:hAnsi="Times New Roman" w:cs="Times New Roman"/>
                <w:sz w:val="24"/>
                <w:szCs w:val="24"/>
              </w:rPr>
              <w:br/>
            </w:r>
            <w:proofErr w:type="gramStart"/>
            <w:r w:rsidRPr="00541DE8">
              <w:rPr>
                <w:rFonts w:ascii="Times New Roman" w:eastAsia="Times New Roman" w:hAnsi="Times New Roman" w:cs="Times New Roman"/>
                <w:w w:val="97"/>
                <w:sz w:val="24"/>
                <w:szCs w:val="24"/>
              </w:rPr>
              <w:t>з</w:t>
            </w:r>
            <w:proofErr w:type="gramEnd"/>
            <w:r w:rsidRPr="00541DE8">
              <w:rPr>
                <w:rFonts w:ascii="Times New Roman" w:eastAsia="Times New Roman" w:hAnsi="Times New Roman" w:cs="Times New Roman"/>
                <w:w w:val="97"/>
                <w:sz w:val="24"/>
                <w:szCs w:val="24"/>
              </w:rPr>
              <w:t xml:space="preserve">накомятся с рекомендациями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учителя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использованию подготовительных и подводящих упражнений для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освоения физических упра</w:t>
            </w:r>
            <w:r w:rsidR="00C4642E" w:rsidRPr="00541DE8">
              <w:rPr>
                <w:rFonts w:ascii="Times New Roman" w:eastAsia="Times New Roman" w:hAnsi="Times New Roman" w:cs="Times New Roman"/>
                <w:w w:val="97"/>
                <w:sz w:val="24"/>
                <w:szCs w:val="24"/>
              </w:rPr>
              <w:t>жнений на гимнастическом бревне</w:t>
            </w:r>
            <w:r w:rsidRPr="00541DE8">
              <w:rPr>
                <w:rFonts w:ascii="Times New Roman" w:eastAsia="Times New Roman" w:hAnsi="Times New Roman" w:cs="Times New Roman"/>
                <w:w w:val="97"/>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50"/>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3.14.</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Упражнения на низком гимнастическом бревне</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5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8C4DDF">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повторяют технику ранее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разученных упражнений на гимнастическом бревне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гимнастикой;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скамейке; разучивают упражнений на гимнастическом;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бревне (равновесие на одной ноге; стойка на; коленях и с отведением ноги назад; </w:t>
            </w:r>
            <w:proofErr w:type="spellStart"/>
            <w:r w:rsidRPr="00541DE8">
              <w:rPr>
                <w:rFonts w:ascii="Times New Roman" w:eastAsia="Times New Roman" w:hAnsi="Times New Roman" w:cs="Times New Roman"/>
                <w:w w:val="97"/>
                <w:sz w:val="24"/>
                <w:szCs w:val="24"/>
              </w:rPr>
              <w:t>полушпагат</w:t>
            </w:r>
            <w:proofErr w:type="spellEnd"/>
            <w:r w:rsidRPr="00541DE8">
              <w:rPr>
                <w:rFonts w:ascii="Times New Roman" w:eastAsia="Times New Roman" w:hAnsi="Times New Roman" w:cs="Times New Roman"/>
                <w:w w:val="97"/>
                <w:sz w:val="24"/>
                <w:szCs w:val="24"/>
              </w:rPr>
              <w:t xml:space="preserve">;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элементы ритмической гимнастики; соскок; прогнувшись); </w:t>
            </w:r>
            <w:r w:rsidRPr="00541DE8">
              <w:rPr>
                <w:rFonts w:ascii="Times New Roman" w:hAnsi="Times New Roman" w:cs="Times New Roman"/>
                <w:sz w:val="24"/>
                <w:szCs w:val="24"/>
              </w:rPr>
              <w:br/>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7E5743"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92"/>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3.15.</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Знакомство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5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контролируют технику выполнения упражнений другими учащимися; сравнивают их с образцами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выявляют возможные ошибки;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учителя по; использованию подготовительных и подводящих упражнений для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освоения физических упраж</w:t>
            </w:r>
            <w:r w:rsidR="00D363DB" w:rsidRPr="00541DE8">
              <w:rPr>
                <w:rFonts w:ascii="Times New Roman" w:eastAsia="Times New Roman" w:hAnsi="Times New Roman" w:cs="Times New Roman"/>
                <w:w w:val="97"/>
                <w:sz w:val="24"/>
                <w:szCs w:val="24"/>
              </w:rPr>
              <w:t>нений на гимнастическом бревне;</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84"/>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3.16.</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Висы и упоры на невысокой гимнастической перекладине</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Декабрь </w:t>
            </w:r>
          </w:p>
          <w:p w:rsidR="00D124BB"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1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наблюдают и анализируют образец техники упора ноги врозь (упор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верхом);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определяют технические сложности в его исполнении;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делают выводы; описывают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технику выполнения упора ноги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врозь и разучивают её;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контролируют технику выполнения упражнения другими учащимися; сравнивают её с образцом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выявляют возможные ошибки;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предлагают;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способы их у</w:t>
            </w:r>
            <w:r w:rsidR="00EF69C0" w:rsidRPr="00541DE8">
              <w:rPr>
                <w:rFonts w:ascii="Times New Roman" w:eastAsia="Times New Roman" w:hAnsi="Times New Roman" w:cs="Times New Roman"/>
                <w:w w:val="97"/>
                <w:sz w:val="24"/>
                <w:szCs w:val="24"/>
              </w:rPr>
              <w:t xml:space="preserve">странения (обучение </w:t>
            </w:r>
            <w:proofErr w:type="gramStart"/>
            <w:r w:rsidR="00EF69C0" w:rsidRPr="00541DE8">
              <w:rPr>
                <w:rFonts w:ascii="Times New Roman" w:eastAsia="Times New Roman" w:hAnsi="Times New Roman" w:cs="Times New Roman"/>
                <w:w w:val="97"/>
                <w:sz w:val="24"/>
                <w:szCs w:val="24"/>
              </w:rPr>
              <w:t>в</w:t>
            </w:r>
            <w:proofErr w:type="gramEnd"/>
            <w:r w:rsidR="00EF69C0" w:rsidRPr="00541DE8">
              <w:rPr>
                <w:rFonts w:ascii="Times New Roman" w:eastAsia="Times New Roman" w:hAnsi="Times New Roman" w:cs="Times New Roman"/>
                <w:w w:val="97"/>
                <w:sz w:val="24"/>
                <w:szCs w:val="24"/>
              </w:rPr>
              <w:t xml:space="preserve"> группа)</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2146"/>
        </w:trPr>
        <w:tc>
          <w:tcPr>
            <w:tcW w:w="707" w:type="dxa"/>
            <w:gridSpan w:val="2"/>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3.17.</w:t>
            </w:r>
          </w:p>
        </w:tc>
        <w:tc>
          <w:tcPr>
            <w:tcW w:w="2406"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Лазание по канату в три приёма</w:t>
            </w:r>
          </w:p>
        </w:tc>
        <w:tc>
          <w:tcPr>
            <w:tcW w:w="709"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2</w:t>
            </w:r>
          </w:p>
        </w:tc>
        <w:tc>
          <w:tcPr>
            <w:tcW w:w="425" w:type="dxa"/>
            <w:gridSpan w:val="4"/>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 1 неделя </w:t>
            </w:r>
          </w:p>
          <w:p w:rsidR="00D124BB"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tc>
        <w:tc>
          <w:tcPr>
            <w:tcW w:w="3685" w:type="dxa"/>
            <w:gridSpan w:val="3"/>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описывают технику выполнения лазанья по канату в три приёма;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выполнение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упражнений по</w:t>
            </w:r>
            <w:r w:rsidR="00EF69C0" w:rsidRPr="00541DE8">
              <w:rPr>
                <w:rFonts w:ascii="Times New Roman" w:eastAsia="Times New Roman" w:hAnsi="Times New Roman" w:cs="Times New Roman"/>
                <w:w w:val="97"/>
                <w:sz w:val="24"/>
                <w:szCs w:val="24"/>
              </w:rPr>
              <w:t xml:space="preserve"> фазам и в полной координации;</w:t>
            </w:r>
            <w:r w:rsidRPr="00541DE8">
              <w:rPr>
                <w:rFonts w:ascii="Times New Roman" w:hAnsi="Times New Roman" w:cs="Times New Roman"/>
                <w:sz w:val="24"/>
                <w:szCs w:val="24"/>
              </w:rPr>
              <w:br/>
            </w:r>
          </w:p>
        </w:tc>
        <w:tc>
          <w:tcPr>
            <w:tcW w:w="1985" w:type="dxa"/>
            <w:gridSpan w:val="2"/>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оценочная</w:t>
            </w:r>
            <w:r w:rsidRPr="00541DE8">
              <w:rPr>
                <w:rFonts w:ascii="Times New Roman" w:eastAsia="Times New Roman" w:hAnsi="Times New Roman" w:cs="Times New Roman"/>
                <w:w w:val="97"/>
                <w:sz w:val="24"/>
                <w:szCs w:val="24"/>
              </w:rPr>
              <w:t>;</w:t>
            </w:r>
          </w:p>
        </w:tc>
        <w:tc>
          <w:tcPr>
            <w:tcW w:w="1701" w:type="dxa"/>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3112"/>
        </w:trPr>
        <w:tc>
          <w:tcPr>
            <w:tcW w:w="707" w:type="dxa"/>
            <w:gridSpan w:val="2"/>
            <w:tcBorders>
              <w:bottom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3.18.</w:t>
            </w:r>
          </w:p>
        </w:tc>
        <w:tc>
          <w:tcPr>
            <w:tcW w:w="2406" w:type="dxa"/>
            <w:gridSpan w:val="2"/>
            <w:tcBorders>
              <w:bottom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709" w:type="dxa"/>
            <w:gridSpan w:val="2"/>
            <w:tcBorders>
              <w:bottom w:val="single" w:sz="4" w:space="0" w:color="auto"/>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0,</w:t>
            </w:r>
            <w:r w:rsidR="00CC64D1" w:rsidRPr="00541DE8">
              <w:rPr>
                <w:rFonts w:ascii="Times New Roman" w:eastAsia="Times New Roman" w:hAnsi="Times New Roman" w:cs="Times New Roman"/>
                <w:w w:val="97"/>
                <w:sz w:val="24"/>
                <w:szCs w:val="24"/>
              </w:rPr>
              <w:t>5</w:t>
            </w:r>
          </w:p>
        </w:tc>
        <w:tc>
          <w:tcPr>
            <w:tcW w:w="425" w:type="dxa"/>
            <w:gridSpan w:val="4"/>
            <w:tcBorders>
              <w:bottom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bottom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bottom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tc>
        <w:tc>
          <w:tcPr>
            <w:tcW w:w="3685" w:type="dxa"/>
            <w:gridSpan w:val="3"/>
            <w:tcBorders>
              <w:bottom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знакомятся с рекомендациями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учителя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распределению упражнений 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комбинации;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ритмической гимнастики и подб</w:t>
            </w:r>
            <w:r w:rsidR="00C4642E" w:rsidRPr="00541DE8">
              <w:rPr>
                <w:rFonts w:ascii="Times New Roman" w:eastAsia="Times New Roman" w:hAnsi="Times New Roman" w:cs="Times New Roman"/>
                <w:w w:val="97"/>
                <w:sz w:val="24"/>
                <w:szCs w:val="24"/>
              </w:rPr>
              <w:t>оре музыкального сопровождения;</w:t>
            </w:r>
          </w:p>
        </w:tc>
        <w:tc>
          <w:tcPr>
            <w:tcW w:w="1985" w:type="dxa"/>
            <w:gridSpan w:val="2"/>
            <w:tcBorders>
              <w:bottom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обучающая</w:t>
            </w:r>
            <w:r w:rsidRPr="00541DE8">
              <w:rPr>
                <w:rFonts w:ascii="Times New Roman" w:eastAsia="Times New Roman" w:hAnsi="Times New Roman" w:cs="Times New Roman"/>
                <w:w w:val="97"/>
                <w:sz w:val="24"/>
                <w:szCs w:val="24"/>
              </w:rPr>
              <w:t>;</w:t>
            </w:r>
          </w:p>
        </w:tc>
        <w:tc>
          <w:tcPr>
            <w:tcW w:w="1701" w:type="dxa"/>
            <w:tcBorders>
              <w:bottom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rPr>
          <w:trHeight w:hRule="exact" w:val="5691"/>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3.19.</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«Гимнастика». </w:t>
            </w:r>
            <w:r w:rsidRPr="00541DE8">
              <w:rPr>
                <w:rFonts w:ascii="Times New Roman" w:eastAsia="Times New Roman" w:hAnsi="Times New Roman" w:cs="Times New Roman"/>
                <w:b/>
                <w:w w:val="97"/>
                <w:sz w:val="24"/>
                <w:szCs w:val="24"/>
              </w:rPr>
              <w:t>Упражнения ритмической гимнастики</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83099C"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2,</w:t>
            </w:r>
            <w:r w:rsidR="00CC64D1" w:rsidRPr="00541DE8">
              <w:rPr>
                <w:rFonts w:ascii="Times New Roman" w:eastAsia="Times New Roman" w:hAnsi="Times New Roman" w:cs="Times New Roman"/>
                <w:w w:val="97"/>
                <w:sz w:val="24"/>
                <w:szCs w:val="24"/>
              </w:rPr>
              <w:t>5</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 3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повторяют ранее разученные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упражнения;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ритмической гимнастики;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танцевальные;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движения;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стилизованные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общеразвивающие упражнения для ритмической гимнастики;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(передвижения приставным шагом с движением рук и туловища; </w:t>
            </w:r>
            <w:r w:rsidRPr="00541DE8">
              <w:rPr>
                <w:rFonts w:ascii="Times New Roman" w:hAnsi="Times New Roman" w:cs="Times New Roman"/>
                <w:sz w:val="24"/>
                <w:szCs w:val="24"/>
              </w:rPr>
              <w:br/>
            </w:r>
            <w:r w:rsidR="00EF69C0" w:rsidRPr="00541DE8">
              <w:rPr>
                <w:rFonts w:ascii="Times New Roman" w:eastAsia="Times New Roman" w:hAnsi="Times New Roman" w:cs="Times New Roman"/>
                <w:w w:val="97"/>
                <w:sz w:val="24"/>
                <w:szCs w:val="24"/>
              </w:rPr>
              <w:t xml:space="preserve">приседы и </w:t>
            </w:r>
            <w:proofErr w:type="spellStart"/>
            <w:r w:rsidR="00EF69C0" w:rsidRPr="00541DE8">
              <w:rPr>
                <w:rFonts w:ascii="Times New Roman" w:eastAsia="Times New Roman" w:hAnsi="Times New Roman" w:cs="Times New Roman"/>
                <w:w w:val="97"/>
                <w:sz w:val="24"/>
                <w:szCs w:val="24"/>
              </w:rPr>
              <w:t>полуприседы</w:t>
            </w:r>
            <w:proofErr w:type="spellEnd"/>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отведением одной руки в сторону; круговые; движения туловища;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прыжковые упражнения различной конфигурации); </w:t>
            </w:r>
            <w:proofErr w:type="gramStart"/>
            <w:r w:rsidRPr="00541DE8">
              <w:rPr>
                <w:rFonts w:ascii="Times New Roman" w:eastAsia="Times New Roman" w:hAnsi="Times New Roman" w:cs="Times New Roman"/>
                <w:w w:val="97"/>
                <w:sz w:val="24"/>
                <w:szCs w:val="24"/>
              </w:rPr>
              <w:t>составляют комбинацию ритмической гимнастики из хор</w:t>
            </w:r>
            <w:r w:rsidR="00EF69C0" w:rsidRPr="00541DE8">
              <w:rPr>
                <w:rFonts w:ascii="Times New Roman" w:eastAsia="Times New Roman" w:hAnsi="Times New Roman" w:cs="Times New Roman"/>
                <w:w w:val="97"/>
                <w:sz w:val="24"/>
                <w:szCs w:val="24"/>
              </w:rPr>
              <w:t>ошо разученных 8—10 упражнений</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подбирают</w:t>
            </w:r>
            <w:proofErr w:type="gramEnd"/>
            <w:r w:rsidRPr="00541DE8">
              <w:rPr>
                <w:rFonts w:ascii="Times New Roman" w:eastAsia="Times New Roman" w:hAnsi="Times New Roman" w:cs="Times New Roman"/>
                <w:w w:val="97"/>
                <w:sz w:val="24"/>
                <w:szCs w:val="24"/>
              </w:rPr>
              <w:t xml:space="preserve"> музыкальное </w:t>
            </w:r>
            <w:r w:rsidRPr="00541DE8">
              <w:rPr>
                <w:rFonts w:ascii="Times New Roman" w:hAnsi="Times New Roman" w:cs="Times New Roman"/>
                <w:sz w:val="24"/>
                <w:szCs w:val="24"/>
              </w:rPr>
              <w:br/>
            </w:r>
            <w:r w:rsidR="00C4642E" w:rsidRPr="00541DE8">
              <w:rPr>
                <w:rFonts w:ascii="Times New Roman" w:eastAsia="Times New Roman" w:hAnsi="Times New Roman" w:cs="Times New Roman"/>
                <w:w w:val="97"/>
                <w:sz w:val="24"/>
                <w:szCs w:val="24"/>
              </w:rPr>
              <w:t>сопровождение;</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оценочная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«Физическая культура»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88"/>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3.20.</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Модуль «Зимние виды спорта». 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w:t>
            </w:r>
            <w:r w:rsidR="00340F59" w:rsidRPr="00541DE8">
              <w:rPr>
                <w:rFonts w:ascii="Times New Roman" w:eastAsia="Times New Roman" w:hAnsi="Times New Roman" w:cs="Times New Roman"/>
                <w:w w:val="97"/>
                <w:sz w:val="24"/>
                <w:szCs w:val="24"/>
              </w:rPr>
              <w:t xml:space="preserve">процессе. </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4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знакомятся с рекомендациями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учителя;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 использованию подводящих и; подготовительных упражнений; для самостоятельного обучения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передвижения на лыжах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одновременным;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одношажным ходом; </w:t>
            </w:r>
            <w:r w:rsidRPr="00541DE8">
              <w:rPr>
                <w:rFonts w:ascii="Times New Roman" w:hAnsi="Times New Roman" w:cs="Times New Roman"/>
                <w:sz w:val="24"/>
                <w:szCs w:val="24"/>
              </w:rPr>
              <w:br/>
            </w:r>
          </w:p>
          <w:p w:rsidR="00013C96" w:rsidRPr="00541DE8" w:rsidRDefault="00013C96" w:rsidP="00541DE8">
            <w:pPr>
              <w:autoSpaceDE w:val="0"/>
              <w:autoSpaceDN w:val="0"/>
              <w:spacing w:after="0" w:line="240" w:lineRule="auto"/>
              <w:jc w:val="center"/>
              <w:rPr>
                <w:rFonts w:ascii="Times New Roman" w:hAnsi="Times New Roman" w:cs="Times New Roman"/>
                <w:sz w:val="24"/>
                <w:szCs w:val="24"/>
              </w:rPr>
            </w:pPr>
          </w:p>
          <w:p w:rsidR="00340F59" w:rsidRPr="00541DE8" w:rsidRDefault="00340F59" w:rsidP="00541DE8">
            <w:pPr>
              <w:autoSpaceDE w:val="0"/>
              <w:autoSpaceDN w:val="0"/>
              <w:spacing w:after="0" w:line="240" w:lineRule="auto"/>
              <w:jc w:val="center"/>
              <w:rPr>
                <w:rFonts w:ascii="Times New Roman" w:hAnsi="Times New Roman" w:cs="Times New Roman"/>
                <w:sz w:val="24"/>
                <w:szCs w:val="24"/>
              </w:rPr>
            </w:pPr>
          </w:p>
          <w:p w:rsidR="00340F59" w:rsidRPr="00541DE8" w:rsidRDefault="00340F59" w:rsidP="00541DE8">
            <w:pPr>
              <w:autoSpaceDE w:val="0"/>
              <w:autoSpaceDN w:val="0"/>
              <w:spacing w:after="0" w:line="240" w:lineRule="auto"/>
              <w:jc w:val="center"/>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7E5743"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60"/>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21.</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Модуль «Зимние виды спорта». Передвижение одновременным одношажным ходом</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2</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4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proofErr w:type="gramStart"/>
            <w:r w:rsidRPr="00541DE8">
              <w:rPr>
                <w:rFonts w:ascii="Times New Roman" w:eastAsia="Times New Roman" w:hAnsi="Times New Roman" w:cs="Times New Roman"/>
                <w:w w:val="97"/>
                <w:sz w:val="24"/>
                <w:szCs w:val="24"/>
              </w:rPr>
              <w:t xml:space="preserve">наблюдают и анализируют образец техники;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одновременного одношажного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хода;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сравнивают с техникой ранее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разученных способов ходьбы;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находят отличительные признаки и делают;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выводы;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описывают технику передвижение на лыжах;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одновременным одношажным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ходом;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выделяют фазы движения и их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технические трудности;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выявляют возможные;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ошибки и предлагают способы их устранения (работа в парах);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демонстрируют технику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передвижения</w:t>
            </w:r>
            <w:r w:rsidR="00D363DB" w:rsidRPr="00541DE8">
              <w:rPr>
                <w:rFonts w:ascii="Times New Roman" w:eastAsia="Times New Roman" w:hAnsi="Times New Roman" w:cs="Times New Roman"/>
                <w:w w:val="97"/>
                <w:sz w:val="24"/>
                <w:szCs w:val="24"/>
              </w:rPr>
              <w:t xml:space="preserve"> на лыжах по учебной дистанции.</w:t>
            </w:r>
            <w:proofErr w:type="gramEnd"/>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340F59" w:rsidRPr="00541DE8">
              <w:rPr>
                <w:rFonts w:ascii="Times New Roman" w:eastAsia="Times New Roman" w:hAnsi="Times New Roman" w:cs="Times New Roman"/>
                <w:w w:val="97"/>
                <w:sz w:val="24"/>
                <w:szCs w:val="24"/>
              </w:rPr>
              <w:t xml:space="preserve"> 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340F59"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1"/>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3.22.</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Модуль «Зимние виды спорта». Знакомство с рекомендациями учителя по самостоятельному безопасному преодолению небольших трамплинов</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 Январь </w:t>
            </w:r>
          </w:p>
          <w:p w:rsidR="00D124BB"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2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знакомятся с рекомендациями учителя по самостоятельному безопасному преодолению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небольших трамплинов;</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340F59"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7E5743"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93"/>
        </w:trPr>
        <w:tc>
          <w:tcPr>
            <w:tcW w:w="70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3.23.</w:t>
            </w:r>
          </w:p>
        </w:tc>
        <w:tc>
          <w:tcPr>
            <w:tcW w:w="240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Модуль «Зимние виды спорта». Преодоление небольших трамплинов при спуске с пологого склона</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3</w:t>
            </w:r>
          </w:p>
        </w:tc>
        <w:tc>
          <w:tcPr>
            <w:tcW w:w="425"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 2 неделя </w:t>
            </w:r>
          </w:p>
          <w:p w:rsidR="00D124BB"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наблюдают и анализируют образец преодоления небольшого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трамплина;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выделяют его элементы и технику выполнения;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делают выводы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определяют последовательность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обучения;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разучивают технику преодоления небольших препятствий;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акцентируют внимание на;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выполнении технических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элементов;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контролируют технику преодоления препятствий другими учащимися; выявляют возможные;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ошибки и предлагают способы их </w:t>
            </w:r>
            <w:r w:rsidR="007E5743" w:rsidRPr="00541DE8">
              <w:rPr>
                <w:rFonts w:ascii="Times New Roman" w:eastAsia="Times New Roman" w:hAnsi="Times New Roman" w:cs="Times New Roman"/>
                <w:w w:val="97"/>
                <w:sz w:val="24"/>
                <w:szCs w:val="24"/>
              </w:rPr>
              <w:t>устранения (работа в группах).</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7E5743" w:rsidRPr="00541DE8">
              <w:rPr>
                <w:rFonts w:ascii="Times New Roman" w:eastAsia="Times New Roman" w:hAnsi="Times New Roman" w:cs="Times New Roman"/>
                <w:w w:val="97"/>
                <w:sz w:val="24"/>
                <w:szCs w:val="24"/>
              </w:rPr>
              <w:t xml:space="preserve"> обучающая</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7E5743"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«Физическая культура»</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 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59"/>
        </w:trPr>
        <w:tc>
          <w:tcPr>
            <w:tcW w:w="707"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t>3.24.</w:t>
            </w:r>
          </w:p>
        </w:tc>
        <w:tc>
          <w:tcPr>
            <w:tcW w:w="2406"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«Спортивные игры. Футбол». </w:t>
            </w:r>
            <w:r w:rsidRPr="00541DE8">
              <w:rPr>
                <w:rFonts w:ascii="Times New Roman" w:eastAsia="Times New Roman" w:hAnsi="Times New Roman" w:cs="Times New Roman"/>
                <w:b/>
                <w:w w:val="97"/>
                <w:sz w:val="24"/>
                <w:szCs w:val="24"/>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1</w:t>
            </w:r>
          </w:p>
        </w:tc>
        <w:tc>
          <w:tcPr>
            <w:tcW w:w="425" w:type="dxa"/>
            <w:gridSpan w:val="4"/>
            <w:tcBorders>
              <w:top w:val="single" w:sz="4" w:space="0" w:color="auto"/>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auto"/>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3 неделя </w:t>
            </w:r>
          </w:p>
        </w:tc>
        <w:tc>
          <w:tcPr>
            <w:tcW w:w="3685" w:type="dxa"/>
            <w:gridSpan w:val="3"/>
            <w:tcBorders>
              <w:top w:val="single" w:sz="4" w:space="0" w:color="auto"/>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знакомятся с рекомендациями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учителя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использованию подводящих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подготовительных упражнений для самостоятельного обучения;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техники удара по катящемуся мячу с разбега и его</w:t>
            </w:r>
            <w:r w:rsidR="00EF69C0" w:rsidRPr="00541DE8">
              <w:rPr>
                <w:rFonts w:ascii="Times New Roman" w:eastAsia="Times New Roman" w:hAnsi="Times New Roman" w:cs="Times New Roman"/>
                <w:w w:val="97"/>
                <w:sz w:val="24"/>
                <w:szCs w:val="24"/>
              </w:rPr>
              <w:t xml:space="preserve"> передачи на разные расстояния;</w:t>
            </w:r>
          </w:p>
        </w:tc>
        <w:tc>
          <w:tcPr>
            <w:tcW w:w="1985"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Устный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опрос</w:t>
            </w:r>
            <w:r w:rsidR="007E5743" w:rsidRPr="00541DE8">
              <w:rPr>
                <w:rFonts w:ascii="Times New Roman" w:eastAsia="Times New Roman" w:hAnsi="Times New Roman" w:cs="Times New Roman"/>
                <w:w w:val="97"/>
                <w:sz w:val="24"/>
                <w:szCs w:val="24"/>
              </w:rPr>
              <w:t xml:space="preserve"> обучающий</w:t>
            </w:r>
            <w:r w:rsidRPr="00541DE8">
              <w:rPr>
                <w:rFonts w:ascii="Times New Roman" w:eastAsia="Times New Roman" w:hAnsi="Times New Roman" w:cs="Times New Roman"/>
                <w:w w:val="97"/>
                <w:sz w:val="24"/>
                <w:szCs w:val="24"/>
              </w:rPr>
              <w:t>;</w:t>
            </w:r>
          </w:p>
        </w:tc>
        <w:tc>
          <w:tcPr>
            <w:tcW w:w="1701" w:type="dxa"/>
            <w:tcBorders>
              <w:top w:val="single" w:sz="4" w:space="0" w:color="auto"/>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7E5743"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r w:rsidR="007E5743" w:rsidRPr="00541DE8" w:rsidTr="00D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7"/>
        </w:trPr>
        <w:tc>
          <w:tcPr>
            <w:tcW w:w="7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jc w:val="center"/>
              <w:rPr>
                <w:rFonts w:ascii="Times New Roman" w:hAnsi="Times New Roman" w:cs="Times New Roman"/>
                <w:sz w:val="24"/>
                <w:szCs w:val="24"/>
              </w:rPr>
            </w:pPr>
            <w:r w:rsidRPr="00541DE8">
              <w:rPr>
                <w:rFonts w:ascii="Times New Roman" w:eastAsia="Times New Roman" w:hAnsi="Times New Roman" w:cs="Times New Roman"/>
                <w:w w:val="97"/>
                <w:sz w:val="24"/>
                <w:szCs w:val="24"/>
              </w:rPr>
              <w:lastRenderedPageBreak/>
              <w:t>3.25.</w:t>
            </w:r>
          </w:p>
        </w:tc>
        <w:tc>
          <w:tcPr>
            <w:tcW w:w="2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i/>
                <w:w w:val="97"/>
                <w:sz w:val="24"/>
                <w:szCs w:val="24"/>
              </w:rPr>
              <w:t xml:space="preserve">Модуль «Спортивные игры. Футбол». </w:t>
            </w:r>
            <w:r w:rsidRPr="00541DE8">
              <w:rPr>
                <w:rFonts w:ascii="Times New Roman" w:eastAsia="Times New Roman" w:hAnsi="Times New Roman" w:cs="Times New Roman"/>
                <w:b/>
                <w:w w:val="97"/>
                <w:sz w:val="24"/>
                <w:szCs w:val="24"/>
              </w:rPr>
              <w:t>Удар по катящемуся мячу с разбега</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3</w:t>
            </w:r>
          </w:p>
        </w:tc>
        <w:tc>
          <w:tcPr>
            <w:tcW w:w="425" w:type="dxa"/>
            <w:gridSpan w:val="4"/>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426"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541DE8" w:rsidRDefault="00013C96" w:rsidP="00541DE8">
            <w:pPr>
              <w:spacing w:after="0" w:line="240" w:lineRule="auto"/>
              <w:rPr>
                <w:rFonts w:ascii="Times New Roman" w:hAnsi="Times New Roman" w:cs="Times New Roman"/>
                <w:sz w:val="24"/>
                <w:szCs w:val="24"/>
              </w:rPr>
            </w:pPr>
          </w:p>
        </w:tc>
        <w:tc>
          <w:tcPr>
            <w:tcW w:w="12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 4 неделя </w:t>
            </w:r>
          </w:p>
          <w:p w:rsidR="00D124BB"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Март </w:t>
            </w:r>
          </w:p>
          <w:p w:rsidR="00D124BB" w:rsidRPr="00541DE8" w:rsidRDefault="00D124BB" w:rsidP="00541DE8">
            <w:pPr>
              <w:spacing w:after="0" w:line="240" w:lineRule="auto"/>
              <w:rPr>
                <w:rFonts w:ascii="Times New Roman" w:hAnsi="Times New Roman" w:cs="Times New Roman"/>
                <w:sz w:val="24"/>
                <w:szCs w:val="24"/>
              </w:rPr>
            </w:pPr>
            <w:r w:rsidRPr="00541DE8">
              <w:rPr>
                <w:rFonts w:ascii="Times New Roman" w:hAnsi="Times New Roman" w:cs="Times New Roman"/>
                <w:sz w:val="24"/>
                <w:szCs w:val="24"/>
              </w:rPr>
              <w:t xml:space="preserve">1 неделя </w:t>
            </w:r>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proofErr w:type="gramStart"/>
            <w:r w:rsidRPr="00541DE8">
              <w:rPr>
                <w:rFonts w:ascii="Times New Roman" w:eastAsia="Times New Roman" w:hAnsi="Times New Roman" w:cs="Times New Roman"/>
                <w:w w:val="97"/>
                <w:sz w:val="24"/>
                <w:szCs w:val="24"/>
              </w:rPr>
              <w:t xml:space="preserve">совершенствуют технику ранее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разученных;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технических действий игры футбол; разучивают технику удара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катящемуся мячу с разбега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фазам и в полной координации;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контролируют технику выполнения удара по;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катящемуся мячу другими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учащимися;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выявляют возможные ошибки и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предлагают способы их устранения (работа в парах);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совершенствуют технику передачи катящегося мяча на разные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расстояния и направления;</w:t>
            </w:r>
            <w:proofErr w:type="gramEnd"/>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(обучение в парах); </w:t>
            </w:r>
            <w:r w:rsidRPr="00541DE8">
              <w:rPr>
                <w:rFonts w:ascii="Times New Roman" w:hAnsi="Times New Roman" w:cs="Times New Roman"/>
                <w:sz w:val="24"/>
                <w:szCs w:val="24"/>
              </w:rPr>
              <w:br/>
            </w:r>
          </w:p>
        </w:tc>
        <w:tc>
          <w:tcPr>
            <w:tcW w:w="19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Практическая работа</w:t>
            </w:r>
            <w:r w:rsidR="007E5743" w:rsidRPr="00541DE8">
              <w:rPr>
                <w:rFonts w:ascii="Times New Roman" w:eastAsia="Times New Roman" w:hAnsi="Times New Roman" w:cs="Times New Roman"/>
                <w:w w:val="97"/>
                <w:sz w:val="24"/>
                <w:szCs w:val="24"/>
              </w:rPr>
              <w:t xml:space="preserve"> оценочная</w:t>
            </w:r>
            <w:r w:rsidRPr="00541DE8">
              <w:rPr>
                <w:rFonts w:ascii="Times New Roman" w:eastAsia="Times New Roman" w:hAnsi="Times New Roman" w:cs="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Учебник - М.Я. </w:t>
            </w:r>
            <w:proofErr w:type="spellStart"/>
            <w:r w:rsidRPr="00541DE8">
              <w:rPr>
                <w:rFonts w:ascii="Times New Roman" w:eastAsia="Times New Roman" w:hAnsi="Times New Roman" w:cs="Times New Roman"/>
                <w:w w:val="97"/>
                <w:sz w:val="24"/>
                <w:szCs w:val="24"/>
              </w:rPr>
              <w:t>Виленский</w:t>
            </w:r>
            <w:proofErr w:type="spellEnd"/>
            <w:r w:rsidRPr="00541DE8">
              <w:rPr>
                <w:rFonts w:ascii="Times New Roman" w:eastAsia="Times New Roman" w:hAnsi="Times New Roman" w:cs="Times New Roman"/>
                <w:w w:val="97"/>
                <w:sz w:val="24"/>
                <w:szCs w:val="24"/>
              </w:rPr>
              <w:t>.</w:t>
            </w:r>
          </w:p>
          <w:p w:rsidR="007E5743" w:rsidRPr="00541DE8" w:rsidRDefault="00CC64D1" w:rsidP="00541DE8">
            <w:pPr>
              <w:autoSpaceDE w:val="0"/>
              <w:autoSpaceDN w:val="0"/>
              <w:spacing w:after="0" w:line="240" w:lineRule="auto"/>
              <w:rPr>
                <w:rFonts w:ascii="Times New Roman" w:eastAsia="Times New Roman" w:hAnsi="Times New Roman" w:cs="Times New Roman"/>
                <w:w w:val="97"/>
                <w:sz w:val="24"/>
                <w:szCs w:val="24"/>
              </w:rPr>
            </w:pPr>
            <w:r w:rsidRPr="00541DE8">
              <w:rPr>
                <w:rFonts w:ascii="Times New Roman" w:eastAsia="Times New Roman" w:hAnsi="Times New Roman" w:cs="Times New Roman"/>
                <w:w w:val="97"/>
                <w:sz w:val="24"/>
                <w:szCs w:val="24"/>
              </w:rPr>
              <w:t xml:space="preserve">«Физическая культура» </w:t>
            </w:r>
          </w:p>
          <w:p w:rsidR="00013C96" w:rsidRPr="00541DE8" w:rsidRDefault="00CC64D1" w:rsidP="00541DE8">
            <w:pPr>
              <w:autoSpaceDE w:val="0"/>
              <w:autoSpaceDN w:val="0"/>
              <w:spacing w:after="0" w:line="240" w:lineRule="auto"/>
              <w:rPr>
                <w:rFonts w:ascii="Times New Roman" w:hAnsi="Times New Roman" w:cs="Times New Roman"/>
                <w:sz w:val="24"/>
                <w:szCs w:val="24"/>
              </w:rPr>
            </w:pPr>
            <w:r w:rsidRPr="00541DE8">
              <w:rPr>
                <w:rFonts w:ascii="Times New Roman" w:eastAsia="Times New Roman" w:hAnsi="Times New Roman" w:cs="Times New Roman"/>
                <w:w w:val="97"/>
                <w:sz w:val="24"/>
                <w:szCs w:val="24"/>
              </w:rPr>
              <w:t xml:space="preserve">5 –7кл.;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 xml:space="preserve">Слайдовая </w:t>
            </w:r>
            <w:r w:rsidRPr="00541DE8">
              <w:rPr>
                <w:rFonts w:ascii="Times New Roman" w:hAnsi="Times New Roman" w:cs="Times New Roman"/>
                <w:sz w:val="24"/>
                <w:szCs w:val="24"/>
              </w:rPr>
              <w:br/>
            </w:r>
            <w:r w:rsidRPr="00541DE8">
              <w:rPr>
                <w:rFonts w:ascii="Times New Roman" w:eastAsia="Times New Roman" w:hAnsi="Times New Roman" w:cs="Times New Roman"/>
                <w:w w:val="97"/>
                <w:sz w:val="24"/>
                <w:szCs w:val="24"/>
              </w:rPr>
              <w:t>презентация</w:t>
            </w:r>
          </w:p>
        </w:tc>
      </w:tr>
    </w:tbl>
    <w:p w:rsidR="00013C96" w:rsidRPr="00E90FDA" w:rsidRDefault="008C4DDF" w:rsidP="008C4DDF">
      <w:pPr>
        <w:tabs>
          <w:tab w:val="left" w:pos="1485"/>
        </w:tabs>
        <w:autoSpaceDE w:val="0"/>
        <w:autoSpaceDN w:val="0"/>
        <w:spacing w:after="66" w:line="240" w:lineRule="auto"/>
        <w:rPr>
          <w:sz w:val="24"/>
          <w:szCs w:val="24"/>
        </w:rPr>
      </w:pPr>
      <w:r>
        <w:rPr>
          <w:sz w:val="24"/>
          <w:szCs w:val="24"/>
        </w:rPr>
        <w:tab/>
      </w:r>
    </w:p>
    <w:tbl>
      <w:tblPr>
        <w:tblpPr w:leftFromText="180" w:rightFromText="180" w:vertAnchor="text" w:tblpX="1149" w:tblpY="1"/>
        <w:tblOverlap w:val="never"/>
        <w:tblW w:w="13330" w:type="dxa"/>
        <w:tblLayout w:type="fixed"/>
        <w:tblLook w:val="04A0" w:firstRow="1" w:lastRow="0" w:firstColumn="1" w:lastColumn="0" w:noHBand="0" w:noVBand="1"/>
      </w:tblPr>
      <w:tblGrid>
        <w:gridCol w:w="714"/>
        <w:gridCol w:w="2410"/>
        <w:gridCol w:w="709"/>
        <w:gridCol w:w="425"/>
        <w:gridCol w:w="425"/>
        <w:gridCol w:w="1559"/>
        <w:gridCol w:w="3402"/>
        <w:gridCol w:w="1985"/>
        <w:gridCol w:w="1701"/>
      </w:tblGrid>
      <w:tr w:rsidR="00992C3B" w:rsidRPr="00CA553B" w:rsidTr="00DC3A82">
        <w:trPr>
          <w:trHeight w:hRule="exact" w:val="2840"/>
        </w:trPr>
        <w:tc>
          <w:tcPr>
            <w:tcW w:w="714"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jc w:val="center"/>
              <w:rPr>
                <w:sz w:val="24"/>
                <w:szCs w:val="24"/>
              </w:rPr>
            </w:pPr>
            <w:r w:rsidRPr="00E90FDA">
              <w:rPr>
                <w:rFonts w:ascii="Times New Roman" w:eastAsia="Times New Roman" w:hAnsi="Times New Roman"/>
                <w:w w:val="97"/>
                <w:sz w:val="24"/>
                <w:szCs w:val="24"/>
              </w:rPr>
              <w:t>3.26.</w:t>
            </w:r>
          </w:p>
        </w:tc>
        <w:tc>
          <w:tcPr>
            <w:tcW w:w="2410"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ind w:left="72" w:right="144"/>
              <w:rPr>
                <w:sz w:val="24"/>
                <w:szCs w:val="24"/>
              </w:rPr>
            </w:pPr>
            <w:r w:rsidRPr="00E90FDA">
              <w:rPr>
                <w:rFonts w:ascii="Times New Roman" w:eastAsia="Times New Roman" w:hAnsi="Times New Roman"/>
                <w:i/>
                <w:w w:val="97"/>
                <w:sz w:val="24"/>
                <w:szCs w:val="24"/>
              </w:rPr>
              <w:t xml:space="preserve">Модуль «Лёгкая атлетика». </w:t>
            </w:r>
            <w:r w:rsidRPr="00E90FDA">
              <w:rPr>
                <w:rFonts w:ascii="Times New Roman" w:eastAsia="Times New Roman" w:hAnsi="Times New Roman"/>
                <w:b/>
                <w:w w:val="97"/>
                <w:sz w:val="24"/>
                <w:szCs w:val="24"/>
              </w:rPr>
              <w:t>Знакомство с рекомендациями учителя по использованию упражнений в метании мяча для повышения точности движений</w:t>
            </w:r>
          </w:p>
        </w:tc>
        <w:tc>
          <w:tcPr>
            <w:tcW w:w="709"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E90FDA" w:rsidRDefault="0083099C" w:rsidP="00D16F56">
            <w:pPr>
              <w:autoSpaceDE w:val="0"/>
              <w:autoSpaceDN w:val="0"/>
              <w:spacing w:before="78" w:after="0" w:line="240" w:lineRule="auto"/>
              <w:ind w:left="72"/>
              <w:rPr>
                <w:sz w:val="24"/>
                <w:szCs w:val="24"/>
              </w:rPr>
            </w:pPr>
            <w:r w:rsidRPr="00E90FDA">
              <w:rPr>
                <w:rFonts w:ascii="Times New Roman" w:eastAsia="Times New Roman" w:hAnsi="Times New Roman"/>
                <w:w w:val="97"/>
                <w:sz w:val="24"/>
                <w:szCs w:val="24"/>
              </w:rPr>
              <w:t>0,</w:t>
            </w:r>
            <w:r w:rsidR="00CC64D1" w:rsidRPr="00E90FDA">
              <w:rPr>
                <w:rFonts w:ascii="Times New Roman" w:eastAsia="Times New Roman" w:hAnsi="Times New Roman"/>
                <w:w w:val="97"/>
                <w:sz w:val="24"/>
                <w:szCs w:val="24"/>
              </w:rPr>
              <w:t>5</w:t>
            </w:r>
          </w:p>
        </w:tc>
        <w:tc>
          <w:tcPr>
            <w:tcW w:w="425" w:type="dxa"/>
            <w:tcBorders>
              <w:top w:val="single" w:sz="4" w:space="0" w:color="000000"/>
              <w:left w:val="single" w:sz="4" w:space="0" w:color="000000"/>
              <w:bottom w:val="single" w:sz="4" w:space="0" w:color="auto"/>
              <w:right w:val="single" w:sz="5" w:space="0" w:color="000000"/>
            </w:tcBorders>
            <w:tcMar>
              <w:left w:w="0" w:type="dxa"/>
              <w:right w:w="0" w:type="dxa"/>
            </w:tcMar>
          </w:tcPr>
          <w:p w:rsidR="00013C96" w:rsidRPr="00E90FDA" w:rsidRDefault="00013C96" w:rsidP="00D16F56">
            <w:pPr>
              <w:spacing w:line="240" w:lineRule="auto"/>
              <w:rPr>
                <w:sz w:val="24"/>
                <w:szCs w:val="24"/>
              </w:rPr>
            </w:pPr>
          </w:p>
        </w:tc>
        <w:tc>
          <w:tcPr>
            <w:tcW w:w="425" w:type="dxa"/>
            <w:tcBorders>
              <w:top w:val="single" w:sz="4" w:space="0" w:color="000000"/>
              <w:left w:val="single" w:sz="5" w:space="0" w:color="000000"/>
              <w:bottom w:val="single" w:sz="4" w:space="0" w:color="auto"/>
              <w:right w:val="single" w:sz="4" w:space="0" w:color="000000"/>
            </w:tcBorders>
            <w:tcMar>
              <w:left w:w="0" w:type="dxa"/>
              <w:right w:w="0" w:type="dxa"/>
            </w:tcMar>
          </w:tcPr>
          <w:p w:rsidR="00013C96" w:rsidRPr="00E90FDA" w:rsidRDefault="00013C96" w:rsidP="00D16F56">
            <w:pPr>
              <w:spacing w:line="240" w:lineRule="auto"/>
              <w:rPr>
                <w:sz w:val="24"/>
                <w:szCs w:val="24"/>
              </w:rPr>
            </w:pPr>
          </w:p>
        </w:tc>
        <w:tc>
          <w:tcPr>
            <w:tcW w:w="1559"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E90FDA" w:rsidRDefault="00D124BB" w:rsidP="00D16F56">
            <w:pPr>
              <w:spacing w:line="240" w:lineRule="auto"/>
              <w:rPr>
                <w:sz w:val="24"/>
                <w:szCs w:val="24"/>
              </w:rPr>
            </w:pPr>
            <w:r w:rsidRPr="00E90FDA">
              <w:rPr>
                <w:sz w:val="24"/>
                <w:szCs w:val="24"/>
              </w:rPr>
              <w:t xml:space="preserve">Март </w:t>
            </w:r>
          </w:p>
          <w:p w:rsidR="00D124BB" w:rsidRPr="00E90FDA" w:rsidRDefault="00D124BB" w:rsidP="00D16F56">
            <w:pPr>
              <w:spacing w:line="240" w:lineRule="auto"/>
              <w:rPr>
                <w:sz w:val="24"/>
                <w:szCs w:val="24"/>
              </w:rPr>
            </w:pPr>
            <w:r w:rsidRPr="00E90FDA">
              <w:rPr>
                <w:sz w:val="24"/>
                <w:szCs w:val="24"/>
              </w:rPr>
              <w:t>1 неделя</w:t>
            </w:r>
          </w:p>
        </w:tc>
        <w:tc>
          <w:tcPr>
            <w:tcW w:w="3402"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ind w:left="72" w:right="432"/>
              <w:rPr>
                <w:sz w:val="24"/>
                <w:szCs w:val="24"/>
              </w:rPr>
            </w:pPr>
            <w:r w:rsidRPr="00E90FDA">
              <w:rPr>
                <w:rFonts w:ascii="Times New Roman" w:eastAsia="Times New Roman" w:hAnsi="Times New Roman"/>
                <w:w w:val="97"/>
                <w:sz w:val="24"/>
                <w:szCs w:val="24"/>
              </w:rPr>
              <w:t xml:space="preserve">знакомятся с рекомендациями учителя по; </w:t>
            </w:r>
            <w:r w:rsidRPr="00E90FDA">
              <w:rPr>
                <w:sz w:val="24"/>
                <w:szCs w:val="24"/>
              </w:rPr>
              <w:br/>
            </w:r>
            <w:r w:rsidRPr="00E90FDA">
              <w:rPr>
                <w:rFonts w:ascii="Times New Roman" w:eastAsia="Times New Roman" w:hAnsi="Times New Roman"/>
                <w:w w:val="97"/>
                <w:sz w:val="24"/>
                <w:szCs w:val="24"/>
              </w:rPr>
              <w:t>использованию упражнений в метании мяча д</w:t>
            </w:r>
            <w:r w:rsidR="00EF69C0">
              <w:rPr>
                <w:rFonts w:ascii="Times New Roman" w:eastAsia="Times New Roman" w:hAnsi="Times New Roman"/>
                <w:w w:val="97"/>
                <w:sz w:val="24"/>
                <w:szCs w:val="24"/>
              </w:rPr>
              <w:t>ля повышения точности движений;</w:t>
            </w:r>
          </w:p>
        </w:tc>
        <w:tc>
          <w:tcPr>
            <w:tcW w:w="1985"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ind w:left="72" w:right="432"/>
              <w:rPr>
                <w:sz w:val="24"/>
                <w:szCs w:val="24"/>
              </w:rPr>
            </w:pPr>
            <w:r w:rsidRPr="00E90FDA">
              <w:rPr>
                <w:rFonts w:ascii="Times New Roman" w:eastAsia="Times New Roman" w:hAnsi="Times New Roman"/>
                <w:w w:val="97"/>
                <w:sz w:val="24"/>
                <w:szCs w:val="24"/>
              </w:rPr>
              <w:t xml:space="preserve">Устный </w:t>
            </w:r>
            <w:r w:rsidRPr="00E90FDA">
              <w:rPr>
                <w:sz w:val="24"/>
                <w:szCs w:val="24"/>
              </w:rPr>
              <w:br/>
            </w:r>
            <w:r w:rsidRPr="00E90FDA">
              <w:rPr>
                <w:rFonts w:ascii="Times New Roman" w:eastAsia="Times New Roman" w:hAnsi="Times New Roman"/>
                <w:w w:val="97"/>
                <w:sz w:val="24"/>
                <w:szCs w:val="24"/>
              </w:rPr>
              <w:t>опрос</w:t>
            </w:r>
            <w:r w:rsidR="007E5743">
              <w:rPr>
                <w:rFonts w:ascii="Times New Roman" w:eastAsia="Times New Roman" w:hAnsi="Times New Roman"/>
                <w:w w:val="97"/>
                <w:sz w:val="24"/>
                <w:szCs w:val="24"/>
              </w:rPr>
              <w:t>обучающая</w:t>
            </w:r>
            <w:r w:rsidRPr="00E90FDA">
              <w:rPr>
                <w:rFonts w:ascii="Times New Roman" w:eastAsia="Times New Roman" w:hAnsi="Times New Roman"/>
                <w:w w:val="97"/>
                <w:sz w:val="24"/>
                <w:szCs w:val="24"/>
              </w:rPr>
              <w:t>;</w:t>
            </w:r>
          </w:p>
        </w:tc>
        <w:tc>
          <w:tcPr>
            <w:tcW w:w="1701" w:type="dxa"/>
            <w:tcBorders>
              <w:top w:val="single" w:sz="4" w:space="0" w:color="000000"/>
              <w:left w:val="single" w:sz="4" w:space="0" w:color="000000"/>
              <w:bottom w:val="single" w:sz="4" w:space="0" w:color="auto"/>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ind w:left="72" w:right="144"/>
              <w:rPr>
                <w:sz w:val="24"/>
                <w:szCs w:val="24"/>
              </w:rPr>
            </w:pPr>
            <w:r w:rsidRPr="00E90FDA">
              <w:rPr>
                <w:rFonts w:ascii="Times New Roman" w:eastAsia="Times New Roman" w:hAnsi="Times New Roman"/>
                <w:w w:val="97"/>
                <w:sz w:val="24"/>
                <w:szCs w:val="24"/>
              </w:rPr>
              <w:t xml:space="preserve">Учебник - М.Я. </w:t>
            </w:r>
            <w:proofErr w:type="spellStart"/>
            <w:r w:rsidRPr="00E90FDA">
              <w:rPr>
                <w:rFonts w:ascii="Times New Roman" w:eastAsia="Times New Roman" w:hAnsi="Times New Roman"/>
                <w:w w:val="97"/>
                <w:sz w:val="24"/>
                <w:szCs w:val="24"/>
              </w:rPr>
              <w:t>Виленский</w:t>
            </w:r>
            <w:proofErr w:type="spellEnd"/>
            <w:r w:rsidRPr="00E90FDA">
              <w:rPr>
                <w:rFonts w:ascii="Times New Roman" w:eastAsia="Times New Roman" w:hAnsi="Times New Roman"/>
                <w:w w:val="97"/>
                <w:sz w:val="24"/>
                <w:szCs w:val="24"/>
              </w:rPr>
              <w:t>.</w:t>
            </w:r>
          </w:p>
          <w:p w:rsidR="007E5743" w:rsidRDefault="00CC64D1" w:rsidP="00D16F56">
            <w:pPr>
              <w:autoSpaceDE w:val="0"/>
              <w:autoSpaceDN w:val="0"/>
              <w:spacing w:before="20" w:after="0" w:line="240" w:lineRule="auto"/>
              <w:ind w:left="72" w:right="288"/>
              <w:rPr>
                <w:rFonts w:ascii="Times New Roman" w:eastAsia="Times New Roman" w:hAnsi="Times New Roman"/>
                <w:w w:val="97"/>
                <w:sz w:val="24"/>
                <w:szCs w:val="24"/>
              </w:rPr>
            </w:pPr>
            <w:r w:rsidRPr="00E90FDA">
              <w:rPr>
                <w:rFonts w:ascii="Times New Roman" w:eastAsia="Times New Roman" w:hAnsi="Times New Roman"/>
                <w:w w:val="97"/>
                <w:sz w:val="24"/>
                <w:szCs w:val="24"/>
              </w:rPr>
              <w:t xml:space="preserve">«Физическая культура» </w:t>
            </w:r>
          </w:p>
          <w:p w:rsidR="00013C96" w:rsidRPr="00E90FDA" w:rsidRDefault="00CC64D1" w:rsidP="00D16F56">
            <w:pPr>
              <w:autoSpaceDE w:val="0"/>
              <w:autoSpaceDN w:val="0"/>
              <w:spacing w:before="20" w:after="0" w:line="240" w:lineRule="auto"/>
              <w:ind w:left="72" w:right="288"/>
              <w:rPr>
                <w:sz w:val="24"/>
                <w:szCs w:val="24"/>
              </w:rPr>
            </w:pPr>
            <w:r w:rsidRPr="00E90FDA">
              <w:rPr>
                <w:rFonts w:ascii="Times New Roman" w:eastAsia="Times New Roman" w:hAnsi="Times New Roman"/>
                <w:w w:val="97"/>
                <w:sz w:val="24"/>
                <w:szCs w:val="24"/>
              </w:rPr>
              <w:t xml:space="preserve">5 –7кл.; </w:t>
            </w:r>
            <w:r w:rsidRPr="00E90FDA">
              <w:rPr>
                <w:sz w:val="24"/>
                <w:szCs w:val="24"/>
              </w:rPr>
              <w:br/>
            </w:r>
            <w:r w:rsidRPr="00E90FDA">
              <w:rPr>
                <w:rFonts w:ascii="Times New Roman" w:eastAsia="Times New Roman" w:hAnsi="Times New Roman"/>
                <w:w w:val="97"/>
                <w:sz w:val="24"/>
                <w:szCs w:val="24"/>
              </w:rPr>
              <w:t xml:space="preserve">Слайдовая </w:t>
            </w:r>
            <w:r w:rsidRPr="00E90FDA">
              <w:rPr>
                <w:sz w:val="24"/>
                <w:szCs w:val="24"/>
              </w:rPr>
              <w:br/>
            </w:r>
            <w:r w:rsidRPr="00E90FDA">
              <w:rPr>
                <w:rFonts w:ascii="Times New Roman" w:eastAsia="Times New Roman" w:hAnsi="Times New Roman"/>
                <w:w w:val="97"/>
                <w:sz w:val="24"/>
                <w:szCs w:val="24"/>
              </w:rPr>
              <w:t>презентация</w:t>
            </w:r>
          </w:p>
        </w:tc>
      </w:tr>
      <w:tr w:rsidR="00992C3B" w:rsidRPr="00CA553B" w:rsidTr="00DC3A82">
        <w:trPr>
          <w:trHeight w:hRule="exact" w:val="3501"/>
        </w:trPr>
        <w:tc>
          <w:tcPr>
            <w:tcW w:w="714"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F58FE" w:rsidRPr="00992C3B" w:rsidRDefault="00EF58FE" w:rsidP="00D16F56">
            <w:pPr>
              <w:autoSpaceDE w:val="0"/>
              <w:autoSpaceDN w:val="0"/>
              <w:spacing w:before="78" w:after="0" w:line="240" w:lineRule="auto"/>
              <w:jc w:val="center"/>
              <w:rPr>
                <w:sz w:val="24"/>
                <w:szCs w:val="24"/>
              </w:rPr>
            </w:pPr>
            <w:r w:rsidRPr="00992C3B">
              <w:rPr>
                <w:rFonts w:ascii="Times New Roman" w:eastAsia="Times New Roman" w:hAnsi="Times New Roman"/>
                <w:w w:val="97"/>
                <w:sz w:val="24"/>
                <w:szCs w:val="24"/>
              </w:rPr>
              <w:lastRenderedPageBreak/>
              <w:t>3.27.</w:t>
            </w:r>
          </w:p>
          <w:p w:rsidR="00EF58FE" w:rsidRDefault="00EF58FE" w:rsidP="00D16F56">
            <w:pPr>
              <w:autoSpaceDE w:val="0"/>
              <w:autoSpaceDN w:val="0"/>
              <w:spacing w:before="76" w:after="0" w:line="240" w:lineRule="auto"/>
              <w:ind w:left="72"/>
              <w:rPr>
                <w:rFonts w:ascii="Times New Roman" w:eastAsia="Times New Roman" w:hAnsi="Times New Roman"/>
                <w:w w:val="97"/>
                <w:sz w:val="24"/>
                <w:szCs w:val="24"/>
              </w:rPr>
            </w:pPr>
          </w:p>
          <w:p w:rsidR="00EF58FE" w:rsidRDefault="00EF58FE" w:rsidP="00D16F56">
            <w:pPr>
              <w:autoSpaceDE w:val="0"/>
              <w:autoSpaceDN w:val="0"/>
              <w:spacing w:before="76" w:after="0" w:line="240" w:lineRule="auto"/>
              <w:ind w:left="72"/>
              <w:rPr>
                <w:rFonts w:ascii="Times New Roman" w:eastAsia="Times New Roman" w:hAnsi="Times New Roman"/>
                <w:w w:val="97"/>
                <w:sz w:val="24"/>
                <w:szCs w:val="24"/>
              </w:rPr>
            </w:pPr>
          </w:p>
          <w:p w:rsidR="00EF58FE" w:rsidRDefault="00EF58FE" w:rsidP="00D16F56">
            <w:pPr>
              <w:autoSpaceDE w:val="0"/>
              <w:autoSpaceDN w:val="0"/>
              <w:spacing w:before="76" w:after="0" w:line="240" w:lineRule="auto"/>
              <w:ind w:left="72"/>
              <w:rPr>
                <w:rFonts w:ascii="Times New Roman" w:eastAsia="Times New Roman" w:hAnsi="Times New Roman"/>
                <w:w w:val="97"/>
                <w:sz w:val="24"/>
                <w:szCs w:val="24"/>
              </w:rPr>
            </w:pPr>
          </w:p>
          <w:p w:rsidR="00EF58FE" w:rsidRDefault="00EF58FE" w:rsidP="00D16F56">
            <w:pPr>
              <w:autoSpaceDE w:val="0"/>
              <w:autoSpaceDN w:val="0"/>
              <w:spacing w:before="76" w:after="0" w:line="240" w:lineRule="auto"/>
              <w:ind w:left="72"/>
              <w:rPr>
                <w:rFonts w:ascii="Times New Roman" w:eastAsia="Times New Roman" w:hAnsi="Times New Roman"/>
                <w:w w:val="97"/>
                <w:sz w:val="24"/>
                <w:szCs w:val="24"/>
              </w:rPr>
            </w:pPr>
          </w:p>
          <w:p w:rsidR="00EF58FE" w:rsidRDefault="00EF58FE" w:rsidP="00D16F56">
            <w:pPr>
              <w:autoSpaceDE w:val="0"/>
              <w:autoSpaceDN w:val="0"/>
              <w:spacing w:before="76" w:after="0" w:line="240" w:lineRule="auto"/>
              <w:ind w:left="72"/>
              <w:rPr>
                <w:rFonts w:ascii="Times New Roman" w:eastAsia="Times New Roman" w:hAnsi="Times New Roman"/>
                <w:w w:val="97"/>
                <w:sz w:val="24"/>
                <w:szCs w:val="24"/>
              </w:rPr>
            </w:pPr>
          </w:p>
          <w:p w:rsidR="00EF58FE" w:rsidRDefault="00EF58FE" w:rsidP="00D16F56">
            <w:pPr>
              <w:autoSpaceDE w:val="0"/>
              <w:autoSpaceDN w:val="0"/>
              <w:spacing w:before="76" w:after="0" w:line="240" w:lineRule="auto"/>
              <w:ind w:left="72"/>
              <w:rPr>
                <w:rFonts w:ascii="Times New Roman" w:eastAsia="Times New Roman" w:hAnsi="Times New Roman"/>
                <w:w w:val="97"/>
                <w:sz w:val="24"/>
                <w:szCs w:val="24"/>
              </w:rPr>
            </w:pPr>
          </w:p>
          <w:p w:rsidR="00EF58FE" w:rsidRDefault="00EF58FE" w:rsidP="00D16F56">
            <w:pPr>
              <w:autoSpaceDE w:val="0"/>
              <w:autoSpaceDN w:val="0"/>
              <w:spacing w:before="76" w:after="0" w:line="240" w:lineRule="auto"/>
              <w:ind w:left="72"/>
              <w:rPr>
                <w:rFonts w:ascii="Times New Roman" w:eastAsia="Times New Roman" w:hAnsi="Times New Roman"/>
                <w:w w:val="97"/>
                <w:sz w:val="24"/>
                <w:szCs w:val="24"/>
              </w:rPr>
            </w:pPr>
          </w:p>
          <w:p w:rsidR="00EF58FE" w:rsidRDefault="00EF58FE" w:rsidP="00D16F56">
            <w:pPr>
              <w:autoSpaceDE w:val="0"/>
              <w:autoSpaceDN w:val="0"/>
              <w:spacing w:before="76" w:after="0" w:line="240" w:lineRule="auto"/>
              <w:ind w:left="72"/>
              <w:rPr>
                <w:rFonts w:ascii="Times New Roman" w:eastAsia="Times New Roman" w:hAnsi="Times New Roman"/>
                <w:w w:val="97"/>
                <w:sz w:val="24"/>
                <w:szCs w:val="24"/>
              </w:rPr>
            </w:pPr>
          </w:p>
          <w:p w:rsidR="00EF58FE" w:rsidRDefault="00D20536" w:rsidP="00D16F56">
            <w:pPr>
              <w:autoSpaceDE w:val="0"/>
              <w:autoSpaceDN w:val="0"/>
              <w:spacing w:before="76" w:after="0" w:line="240" w:lineRule="auto"/>
              <w:ind w:left="72"/>
              <w:rPr>
                <w:rFonts w:ascii="Times New Roman" w:eastAsia="Times New Roman" w:hAnsi="Times New Roman"/>
                <w:w w:val="97"/>
                <w:sz w:val="24"/>
                <w:szCs w:val="24"/>
              </w:rPr>
            </w:pPr>
            <w:r>
              <w:rPr>
                <w:rFonts w:ascii="Times New Roman" w:eastAsia="Times New Roman" w:hAnsi="Times New Roman"/>
                <w:w w:val="97"/>
                <w:sz w:val="24"/>
                <w:szCs w:val="24"/>
              </w:rPr>
              <w:t xml:space="preserve">Итого </w:t>
            </w:r>
            <w:r w:rsidR="00992C3B">
              <w:rPr>
                <w:rFonts w:ascii="Times New Roman" w:eastAsia="Times New Roman" w:hAnsi="Times New Roman"/>
                <w:w w:val="97"/>
                <w:sz w:val="24"/>
                <w:szCs w:val="24"/>
              </w:rPr>
              <w:t>по</w:t>
            </w:r>
          </w:p>
          <w:p w:rsidR="00EF58FE" w:rsidRPr="00992C3B" w:rsidRDefault="00EF58FE" w:rsidP="00D16F56">
            <w:pPr>
              <w:autoSpaceDE w:val="0"/>
              <w:autoSpaceDN w:val="0"/>
              <w:spacing w:before="76" w:after="0" w:line="240" w:lineRule="auto"/>
              <w:ind w:left="72"/>
              <w:rPr>
                <w:sz w:val="24"/>
                <w:szCs w:val="24"/>
              </w:rPr>
            </w:pPr>
            <w:r w:rsidRPr="00EF69C0">
              <w:rPr>
                <w:rFonts w:ascii="Times New Roman" w:eastAsia="Times New Roman" w:hAnsi="Times New Roman"/>
                <w:w w:val="97"/>
                <w:sz w:val="24"/>
                <w:szCs w:val="24"/>
              </w:rPr>
              <w:t>Итого по разделу</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90FDA" w:rsidRDefault="00EF58FE" w:rsidP="00D16F56">
            <w:pPr>
              <w:autoSpaceDE w:val="0"/>
              <w:autoSpaceDN w:val="0"/>
              <w:spacing w:before="78" w:after="0" w:line="240" w:lineRule="auto"/>
              <w:ind w:left="72" w:right="288"/>
              <w:rPr>
                <w:sz w:val="24"/>
                <w:szCs w:val="24"/>
              </w:rPr>
            </w:pPr>
            <w:r w:rsidRPr="00E90FDA">
              <w:rPr>
                <w:rFonts w:ascii="Times New Roman" w:eastAsia="Times New Roman" w:hAnsi="Times New Roman"/>
                <w:i/>
                <w:w w:val="97"/>
                <w:sz w:val="24"/>
                <w:szCs w:val="24"/>
              </w:rPr>
              <w:t xml:space="preserve">Модуль «Лёгкая атлетика». </w:t>
            </w:r>
            <w:r w:rsidRPr="00E90FDA">
              <w:rPr>
                <w:rFonts w:ascii="Times New Roman" w:eastAsia="Times New Roman" w:hAnsi="Times New Roman"/>
                <w:b/>
                <w:w w:val="97"/>
                <w:sz w:val="24"/>
                <w:szCs w:val="24"/>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90FDA" w:rsidRDefault="00EF58FE" w:rsidP="00D16F56">
            <w:pPr>
              <w:autoSpaceDE w:val="0"/>
              <w:autoSpaceDN w:val="0"/>
              <w:spacing w:before="78" w:after="0" w:line="240" w:lineRule="auto"/>
              <w:ind w:left="72"/>
              <w:rPr>
                <w:sz w:val="24"/>
                <w:szCs w:val="24"/>
              </w:rPr>
            </w:pPr>
            <w:r w:rsidRPr="00E90FDA">
              <w:rPr>
                <w:rFonts w:ascii="Times New Roman" w:eastAsia="Times New Roman" w:hAnsi="Times New Roman"/>
                <w:w w:val="97"/>
                <w:sz w:val="24"/>
                <w:szCs w:val="24"/>
              </w:rPr>
              <w:t>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90FDA" w:rsidRDefault="00EF58FE" w:rsidP="00D16F56">
            <w:pPr>
              <w:spacing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90FDA" w:rsidRDefault="00EF58FE" w:rsidP="00D16F56">
            <w:pPr>
              <w:spacing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90FDA" w:rsidRDefault="00EF58FE" w:rsidP="00D16F56">
            <w:pPr>
              <w:spacing w:line="240" w:lineRule="auto"/>
              <w:rPr>
                <w:sz w:val="24"/>
                <w:szCs w:val="24"/>
              </w:rPr>
            </w:pPr>
            <w:r w:rsidRPr="00E90FDA">
              <w:rPr>
                <w:sz w:val="24"/>
                <w:szCs w:val="24"/>
              </w:rPr>
              <w:t xml:space="preserve">1 неделя </w:t>
            </w: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90FDA" w:rsidRDefault="00EF58FE" w:rsidP="00D16F56">
            <w:pPr>
              <w:autoSpaceDE w:val="0"/>
              <w:autoSpaceDN w:val="0"/>
              <w:spacing w:before="78" w:after="0" w:line="240" w:lineRule="auto"/>
              <w:ind w:left="72" w:right="144"/>
              <w:rPr>
                <w:sz w:val="24"/>
                <w:szCs w:val="24"/>
              </w:rPr>
            </w:pPr>
            <w:r w:rsidRPr="00E90FDA">
              <w:rPr>
                <w:rFonts w:ascii="Times New Roman" w:eastAsia="Times New Roman" w:hAnsi="Times New Roman"/>
                <w:w w:val="97"/>
                <w:sz w:val="24"/>
                <w:szCs w:val="24"/>
              </w:rPr>
              <w:t xml:space="preserve">повторяют ранее разученные </w:t>
            </w:r>
            <w:r w:rsidRPr="00E90FDA">
              <w:rPr>
                <w:sz w:val="24"/>
                <w:szCs w:val="24"/>
              </w:rPr>
              <w:br/>
            </w:r>
            <w:r w:rsidRPr="00E90FDA">
              <w:rPr>
                <w:rFonts w:ascii="Times New Roman" w:eastAsia="Times New Roman" w:hAnsi="Times New Roman"/>
                <w:w w:val="97"/>
                <w:sz w:val="24"/>
                <w:szCs w:val="24"/>
              </w:rPr>
              <w:t xml:space="preserve">способы метания малого </w:t>
            </w:r>
            <w:r w:rsidRPr="00E90FDA">
              <w:rPr>
                <w:sz w:val="24"/>
                <w:szCs w:val="24"/>
              </w:rPr>
              <w:br/>
            </w:r>
            <w:r w:rsidRPr="00E90FDA">
              <w:rPr>
                <w:rFonts w:ascii="Times New Roman" w:eastAsia="Times New Roman" w:hAnsi="Times New Roman"/>
                <w:w w:val="97"/>
                <w:sz w:val="24"/>
                <w:szCs w:val="24"/>
              </w:rPr>
              <w:t xml:space="preserve">(теннисного) стоя на месте и с </w:t>
            </w:r>
            <w:r w:rsidRPr="00E90FDA">
              <w:rPr>
                <w:sz w:val="24"/>
                <w:szCs w:val="24"/>
              </w:rPr>
              <w:br/>
            </w:r>
            <w:r w:rsidRPr="00E90FDA">
              <w:rPr>
                <w:rFonts w:ascii="Times New Roman" w:eastAsia="Times New Roman" w:hAnsi="Times New Roman"/>
                <w:w w:val="97"/>
                <w:sz w:val="24"/>
                <w:szCs w:val="24"/>
              </w:rPr>
              <w:t xml:space="preserve">разбега; </w:t>
            </w:r>
            <w:r w:rsidRPr="00E90FDA">
              <w:rPr>
                <w:sz w:val="24"/>
                <w:szCs w:val="24"/>
              </w:rPr>
              <w:br/>
            </w:r>
            <w:r w:rsidRPr="00E90FDA">
              <w:rPr>
                <w:rFonts w:ascii="Times New Roman" w:eastAsia="Times New Roman" w:hAnsi="Times New Roman"/>
                <w:w w:val="97"/>
                <w:sz w:val="24"/>
                <w:szCs w:val="24"/>
              </w:rPr>
              <w:t xml:space="preserve">в неподвижную мишень и на </w:t>
            </w:r>
            <w:r w:rsidRPr="00E90FDA">
              <w:rPr>
                <w:sz w:val="24"/>
                <w:szCs w:val="24"/>
              </w:rPr>
              <w:br/>
            </w:r>
            <w:r w:rsidRPr="00E90FDA">
              <w:rPr>
                <w:rFonts w:ascii="Times New Roman" w:eastAsia="Times New Roman" w:hAnsi="Times New Roman"/>
                <w:w w:val="97"/>
                <w:sz w:val="24"/>
                <w:szCs w:val="24"/>
              </w:rPr>
              <w:t xml:space="preserve">дальность; </w:t>
            </w:r>
            <w:r w:rsidRPr="00E90FDA">
              <w:rPr>
                <w:sz w:val="24"/>
                <w:szCs w:val="24"/>
              </w:rPr>
              <w:br/>
            </w:r>
            <w:r w:rsidRPr="00E90FDA">
              <w:rPr>
                <w:rFonts w:ascii="Times New Roman" w:eastAsia="Times New Roman" w:hAnsi="Times New Roman"/>
                <w:w w:val="97"/>
                <w:sz w:val="24"/>
                <w:szCs w:val="24"/>
              </w:rPr>
              <w:t xml:space="preserve">наблюдают и анализируют образец учителя;  </w:t>
            </w:r>
            <w:r w:rsidRPr="00E90FDA">
              <w:rPr>
                <w:sz w:val="24"/>
                <w:szCs w:val="24"/>
              </w:rPr>
              <w:br/>
            </w:r>
            <w:r w:rsidRPr="00E90FDA">
              <w:rPr>
                <w:rFonts w:ascii="Times New Roman" w:eastAsia="Times New Roman" w:hAnsi="Times New Roman"/>
                <w:w w:val="97"/>
                <w:sz w:val="24"/>
                <w:szCs w:val="24"/>
              </w:rPr>
              <w:t xml:space="preserve">сравнивают с техникой ранее </w:t>
            </w:r>
            <w:r w:rsidRPr="00E90FDA">
              <w:rPr>
                <w:sz w:val="24"/>
                <w:szCs w:val="24"/>
              </w:rPr>
              <w:br/>
            </w:r>
            <w:r w:rsidRPr="00E90FDA">
              <w:rPr>
                <w:rFonts w:ascii="Times New Roman" w:eastAsia="Times New Roman" w:hAnsi="Times New Roman"/>
                <w:w w:val="97"/>
                <w:sz w:val="24"/>
                <w:szCs w:val="24"/>
              </w:rPr>
              <w:t xml:space="preserve">разученных способов метания; </w:t>
            </w:r>
            <w:r w:rsidRPr="00E90FDA">
              <w:rPr>
                <w:sz w:val="24"/>
                <w:szCs w:val="24"/>
              </w:rPr>
              <w:br/>
            </w:r>
            <w:r w:rsidRPr="00E90FDA">
              <w:rPr>
                <w:rFonts w:ascii="Times New Roman" w:eastAsia="Times New Roman" w:hAnsi="Times New Roman"/>
                <w:w w:val="97"/>
                <w:sz w:val="24"/>
                <w:szCs w:val="24"/>
              </w:rPr>
              <w:t>находят отличительные признаки</w:t>
            </w:r>
            <w:r>
              <w:rPr>
                <w:rFonts w:ascii="Times New Roman" w:eastAsia="Times New Roman" w:hAnsi="Times New Roman"/>
                <w:w w:val="97"/>
                <w:sz w:val="24"/>
                <w:szCs w:val="24"/>
              </w:rPr>
              <w:t>.</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F69C0" w:rsidRDefault="00EF58FE" w:rsidP="00D16F56">
            <w:pPr>
              <w:autoSpaceDE w:val="0"/>
              <w:autoSpaceDN w:val="0"/>
              <w:spacing w:before="78" w:after="0" w:line="240" w:lineRule="auto"/>
              <w:ind w:left="72"/>
              <w:rPr>
                <w:sz w:val="24"/>
                <w:szCs w:val="24"/>
              </w:rPr>
            </w:pPr>
            <w:r w:rsidRPr="00EF69C0">
              <w:rPr>
                <w:rFonts w:ascii="Times New Roman" w:eastAsia="Times New Roman" w:hAnsi="Times New Roman"/>
                <w:w w:val="97"/>
                <w:sz w:val="24"/>
                <w:szCs w:val="24"/>
              </w:rPr>
              <w:t>Практическая работа</w:t>
            </w:r>
            <w:r w:rsidR="007E5743">
              <w:rPr>
                <w:rFonts w:ascii="Times New Roman" w:eastAsia="Times New Roman" w:hAnsi="Times New Roman"/>
                <w:w w:val="97"/>
                <w:sz w:val="24"/>
                <w:szCs w:val="24"/>
              </w:rPr>
              <w:t xml:space="preserve"> оценочная</w:t>
            </w:r>
            <w:r w:rsidRPr="00EF69C0">
              <w:rPr>
                <w:rFonts w:ascii="Times New Roman" w:eastAsia="Times New Roman" w:hAnsi="Times New Roman"/>
                <w:w w:val="97"/>
                <w:sz w:val="24"/>
                <w:szCs w:val="24"/>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90FDA" w:rsidRDefault="00EF58FE" w:rsidP="00D16F56">
            <w:pPr>
              <w:autoSpaceDE w:val="0"/>
              <w:autoSpaceDN w:val="0"/>
              <w:spacing w:before="78" w:after="0" w:line="240" w:lineRule="auto"/>
              <w:ind w:left="72" w:right="144"/>
              <w:rPr>
                <w:sz w:val="24"/>
                <w:szCs w:val="24"/>
              </w:rPr>
            </w:pPr>
            <w:r w:rsidRPr="00E90FDA">
              <w:rPr>
                <w:rFonts w:ascii="Times New Roman" w:eastAsia="Times New Roman" w:hAnsi="Times New Roman"/>
                <w:w w:val="97"/>
                <w:sz w:val="24"/>
                <w:szCs w:val="24"/>
              </w:rPr>
              <w:t xml:space="preserve">Учебник - М.Я. </w:t>
            </w:r>
            <w:proofErr w:type="spellStart"/>
            <w:r w:rsidRPr="00E90FDA">
              <w:rPr>
                <w:rFonts w:ascii="Times New Roman" w:eastAsia="Times New Roman" w:hAnsi="Times New Roman"/>
                <w:w w:val="97"/>
                <w:sz w:val="24"/>
                <w:szCs w:val="24"/>
              </w:rPr>
              <w:t>Виленский</w:t>
            </w:r>
            <w:proofErr w:type="spellEnd"/>
            <w:r w:rsidRPr="00E90FDA">
              <w:rPr>
                <w:rFonts w:ascii="Times New Roman" w:eastAsia="Times New Roman" w:hAnsi="Times New Roman"/>
                <w:w w:val="97"/>
                <w:sz w:val="24"/>
                <w:szCs w:val="24"/>
              </w:rPr>
              <w:t>.</w:t>
            </w:r>
          </w:p>
          <w:p w:rsidR="00EF58FE" w:rsidRPr="00E90FDA" w:rsidRDefault="00EF58FE" w:rsidP="00D16F56">
            <w:pPr>
              <w:autoSpaceDE w:val="0"/>
              <w:autoSpaceDN w:val="0"/>
              <w:spacing w:before="20" w:after="0" w:line="240" w:lineRule="auto"/>
              <w:ind w:left="72" w:right="288"/>
              <w:rPr>
                <w:sz w:val="24"/>
                <w:szCs w:val="24"/>
              </w:rPr>
            </w:pPr>
            <w:r w:rsidRPr="00E90FDA">
              <w:rPr>
                <w:rFonts w:ascii="Times New Roman" w:eastAsia="Times New Roman" w:hAnsi="Times New Roman"/>
                <w:w w:val="97"/>
                <w:sz w:val="24"/>
                <w:szCs w:val="24"/>
              </w:rPr>
              <w:t xml:space="preserve">«Физическая культура» 5 –7кл.; </w:t>
            </w:r>
            <w:r w:rsidRPr="00E90FDA">
              <w:rPr>
                <w:sz w:val="24"/>
                <w:szCs w:val="24"/>
              </w:rPr>
              <w:br/>
            </w:r>
            <w:r w:rsidRPr="00E90FDA">
              <w:rPr>
                <w:rFonts w:ascii="Times New Roman" w:eastAsia="Times New Roman" w:hAnsi="Times New Roman"/>
                <w:w w:val="97"/>
                <w:sz w:val="24"/>
                <w:szCs w:val="24"/>
              </w:rPr>
              <w:t xml:space="preserve">Слайдовая </w:t>
            </w:r>
            <w:r w:rsidRPr="00E90FDA">
              <w:rPr>
                <w:sz w:val="24"/>
                <w:szCs w:val="24"/>
              </w:rPr>
              <w:br/>
            </w:r>
            <w:r w:rsidRPr="00E90FDA">
              <w:rPr>
                <w:rFonts w:ascii="Times New Roman" w:eastAsia="Times New Roman" w:hAnsi="Times New Roman"/>
                <w:w w:val="97"/>
                <w:sz w:val="24"/>
                <w:szCs w:val="24"/>
              </w:rPr>
              <w:t>презентация</w:t>
            </w:r>
          </w:p>
        </w:tc>
      </w:tr>
      <w:tr w:rsidR="00992C3B" w:rsidRPr="00EF69C0" w:rsidTr="00DC3A82">
        <w:trPr>
          <w:gridAfter w:val="6"/>
          <w:wAfter w:w="9497" w:type="dxa"/>
          <w:trHeight w:hRule="exact" w:val="345"/>
        </w:trPr>
        <w:tc>
          <w:tcPr>
            <w:tcW w:w="714" w:type="dxa"/>
            <w:vMerge/>
            <w:tcBorders>
              <w:top w:val="single" w:sz="4" w:space="0" w:color="auto"/>
              <w:left w:val="single" w:sz="4" w:space="0" w:color="auto"/>
              <w:bottom w:val="single" w:sz="4" w:space="0" w:color="auto"/>
              <w:right w:val="single" w:sz="4" w:space="0" w:color="auto"/>
            </w:tcBorders>
            <w:tcMar>
              <w:left w:w="0" w:type="dxa"/>
              <w:right w:w="0" w:type="dxa"/>
            </w:tcMar>
          </w:tcPr>
          <w:p w:rsidR="00EF58FE" w:rsidRPr="00EF69C0" w:rsidRDefault="00EF58FE" w:rsidP="00D16F56">
            <w:pPr>
              <w:autoSpaceDE w:val="0"/>
              <w:autoSpaceDN w:val="0"/>
              <w:spacing w:before="76" w:after="0" w:line="240" w:lineRule="auto"/>
              <w:ind w:left="72"/>
              <w:rPr>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rsidR="00EF58FE" w:rsidRPr="00EF69C0" w:rsidRDefault="00992C3B" w:rsidP="00D16F56">
            <w:pPr>
              <w:autoSpaceDE w:val="0"/>
              <w:autoSpaceDN w:val="0"/>
              <w:spacing w:before="76" w:after="0" w:line="240" w:lineRule="auto"/>
              <w:ind w:left="72"/>
              <w:rPr>
                <w:sz w:val="24"/>
                <w:szCs w:val="24"/>
              </w:rPr>
            </w:pPr>
            <w:r>
              <w:rPr>
                <w:sz w:val="24"/>
                <w:szCs w:val="24"/>
              </w:rPr>
              <w:t>по разделу</w:t>
            </w:r>
          </w:p>
        </w:tc>
        <w:tc>
          <w:tcPr>
            <w:tcW w:w="709" w:type="dxa"/>
            <w:tcBorders>
              <w:top w:val="single" w:sz="4" w:space="0" w:color="auto"/>
              <w:left w:val="single" w:sz="4" w:space="0" w:color="auto"/>
              <w:right w:val="single" w:sz="4" w:space="0" w:color="auto"/>
            </w:tcBorders>
            <w:tcMar>
              <w:left w:w="0" w:type="dxa"/>
              <w:right w:w="0" w:type="dxa"/>
            </w:tcMar>
          </w:tcPr>
          <w:p w:rsidR="00EF58FE" w:rsidRPr="00EF69C0" w:rsidRDefault="00D20536" w:rsidP="00D16F56">
            <w:pPr>
              <w:spacing w:line="240" w:lineRule="auto"/>
              <w:rPr>
                <w:sz w:val="24"/>
                <w:szCs w:val="24"/>
              </w:rPr>
            </w:pPr>
            <w:r>
              <w:rPr>
                <w:sz w:val="24"/>
                <w:szCs w:val="24"/>
              </w:rPr>
              <w:t>44</w:t>
            </w:r>
          </w:p>
        </w:tc>
      </w:tr>
      <w:tr w:rsidR="00992C3B" w:rsidRPr="00E90FDA" w:rsidTr="00DC3A82">
        <w:trPr>
          <w:trHeight w:hRule="exact" w:val="520"/>
        </w:trPr>
        <w:tc>
          <w:tcPr>
            <w:tcW w:w="13330" w:type="dxa"/>
            <w:gridSpan w:val="9"/>
            <w:tcBorders>
              <w:top w:val="single" w:sz="4" w:space="0" w:color="auto"/>
              <w:left w:val="single" w:sz="4" w:space="0" w:color="auto"/>
              <w:bottom w:val="single" w:sz="4" w:space="0" w:color="auto"/>
              <w:right w:val="single" w:sz="4" w:space="0" w:color="auto"/>
            </w:tcBorders>
            <w:tcMar>
              <w:left w:w="0" w:type="dxa"/>
              <w:right w:w="0" w:type="dxa"/>
            </w:tcMar>
          </w:tcPr>
          <w:p w:rsidR="00992C3B" w:rsidRPr="00E90FDA" w:rsidRDefault="00992C3B" w:rsidP="00D16F56">
            <w:r w:rsidRPr="00EF69C0">
              <w:rPr>
                <w:rFonts w:ascii="Times New Roman" w:eastAsia="Times New Roman" w:hAnsi="Times New Roman"/>
                <w:b/>
                <w:w w:val="97"/>
                <w:sz w:val="24"/>
                <w:szCs w:val="24"/>
              </w:rPr>
              <w:t>Раз</w:t>
            </w:r>
            <w:r w:rsidRPr="00E90FDA">
              <w:rPr>
                <w:rFonts w:ascii="Times New Roman" w:eastAsia="Times New Roman" w:hAnsi="Times New Roman"/>
                <w:b/>
                <w:w w:val="97"/>
                <w:sz w:val="24"/>
                <w:szCs w:val="24"/>
              </w:rPr>
              <w:t>дел 4. СПОРТ</w:t>
            </w:r>
          </w:p>
        </w:tc>
      </w:tr>
      <w:tr w:rsidR="00992C3B" w:rsidRPr="00CA553B" w:rsidTr="00DC3A82">
        <w:trPr>
          <w:trHeight w:hRule="exact" w:val="4529"/>
        </w:trPr>
        <w:tc>
          <w:tcPr>
            <w:tcW w:w="714" w:type="dxa"/>
            <w:tcBorders>
              <w:top w:val="single" w:sz="4" w:space="0" w:color="auto"/>
              <w:left w:val="single" w:sz="4" w:space="0" w:color="000000"/>
              <w:bottom w:val="single" w:sz="4" w:space="0" w:color="000000"/>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jc w:val="center"/>
              <w:rPr>
                <w:sz w:val="24"/>
                <w:szCs w:val="24"/>
              </w:rPr>
            </w:pPr>
            <w:r w:rsidRPr="00E90FDA">
              <w:rPr>
                <w:rFonts w:ascii="Times New Roman" w:eastAsia="Times New Roman" w:hAnsi="Times New Roman"/>
                <w:w w:val="97"/>
                <w:sz w:val="24"/>
                <w:szCs w:val="24"/>
              </w:rPr>
              <w:t>4.1.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ind w:left="72"/>
              <w:rPr>
                <w:sz w:val="24"/>
                <w:szCs w:val="24"/>
              </w:rPr>
            </w:pPr>
            <w:r w:rsidRPr="00E90FDA">
              <w:rPr>
                <w:rFonts w:ascii="Times New Roman" w:eastAsia="Times New Roman" w:hAnsi="Times New Roman"/>
                <w:b/>
                <w:w w:val="97"/>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ind w:left="72"/>
              <w:rPr>
                <w:sz w:val="24"/>
                <w:szCs w:val="24"/>
              </w:rPr>
            </w:pPr>
            <w:r w:rsidRPr="00E90FDA">
              <w:rPr>
                <w:rFonts w:ascii="Times New Roman" w:eastAsia="Times New Roman" w:hAnsi="Times New Roman"/>
                <w:w w:val="97"/>
                <w:sz w:val="24"/>
                <w:szCs w:val="24"/>
              </w:rPr>
              <w:t>20</w:t>
            </w:r>
          </w:p>
        </w:tc>
        <w:tc>
          <w:tcPr>
            <w:tcW w:w="425" w:type="dxa"/>
            <w:tcBorders>
              <w:top w:val="single" w:sz="4" w:space="0" w:color="000000"/>
              <w:left w:val="single" w:sz="4" w:space="0" w:color="000000"/>
              <w:bottom w:val="single" w:sz="4" w:space="0" w:color="000000"/>
              <w:right w:val="single" w:sz="5" w:space="0" w:color="000000"/>
            </w:tcBorders>
            <w:tcMar>
              <w:left w:w="0" w:type="dxa"/>
              <w:right w:w="0" w:type="dxa"/>
            </w:tcMar>
          </w:tcPr>
          <w:p w:rsidR="00013C96" w:rsidRPr="00E90FDA" w:rsidRDefault="00013C96" w:rsidP="00D16F56">
            <w:pPr>
              <w:spacing w:line="240" w:lineRule="auto"/>
              <w:rPr>
                <w:sz w:val="24"/>
                <w:szCs w:val="24"/>
              </w:rPr>
            </w:pPr>
          </w:p>
        </w:tc>
        <w:tc>
          <w:tcPr>
            <w:tcW w:w="425" w:type="dxa"/>
            <w:tcBorders>
              <w:top w:val="single" w:sz="4" w:space="0" w:color="000000"/>
              <w:left w:val="single" w:sz="5" w:space="0" w:color="000000"/>
              <w:bottom w:val="single" w:sz="4" w:space="0" w:color="000000"/>
              <w:right w:val="single" w:sz="4" w:space="0" w:color="000000"/>
            </w:tcBorders>
            <w:tcMar>
              <w:left w:w="0" w:type="dxa"/>
              <w:right w:w="0" w:type="dxa"/>
            </w:tcMar>
          </w:tcPr>
          <w:p w:rsidR="00013C96" w:rsidRPr="00E90FDA" w:rsidRDefault="00013C96" w:rsidP="00D16F56">
            <w:pPr>
              <w:spacing w:line="240"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D16F56">
            <w:pPr>
              <w:spacing w:line="240" w:lineRule="auto"/>
              <w:rPr>
                <w:sz w:val="24"/>
                <w:szCs w:val="24"/>
              </w:rPr>
            </w:pPr>
            <w:r w:rsidRPr="00E90FDA">
              <w:rPr>
                <w:sz w:val="24"/>
                <w:szCs w:val="24"/>
              </w:rPr>
              <w:t>Апрель</w:t>
            </w:r>
            <w:proofErr w:type="gramStart"/>
            <w:r w:rsidRPr="00E90FDA">
              <w:rPr>
                <w:sz w:val="24"/>
                <w:szCs w:val="24"/>
              </w:rPr>
              <w:t xml:space="preserve"> ,</w:t>
            </w:r>
            <w:proofErr w:type="gramEnd"/>
            <w:r w:rsidRPr="00E90FDA">
              <w:rPr>
                <w:sz w:val="24"/>
                <w:szCs w:val="24"/>
              </w:rPr>
              <w:t xml:space="preserve">Май </w:t>
            </w: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ind w:left="72" w:right="144"/>
              <w:rPr>
                <w:sz w:val="24"/>
                <w:szCs w:val="24"/>
              </w:rPr>
            </w:pPr>
            <w:r w:rsidRPr="00E90FDA">
              <w:rPr>
                <w:rFonts w:ascii="Times New Roman" w:eastAsia="Times New Roman" w:hAnsi="Times New Roman"/>
                <w:w w:val="97"/>
                <w:sz w:val="24"/>
                <w:szCs w:val="24"/>
              </w:rPr>
              <w:t xml:space="preserve">осваивают содержания Примерных модульных программ по </w:t>
            </w:r>
            <w:r w:rsidRPr="00E90FDA">
              <w:rPr>
                <w:sz w:val="24"/>
                <w:szCs w:val="24"/>
              </w:rPr>
              <w:br/>
            </w:r>
            <w:r w:rsidRPr="00E90FDA">
              <w:rPr>
                <w:rFonts w:ascii="Times New Roman" w:eastAsia="Times New Roman" w:hAnsi="Times New Roman"/>
                <w:w w:val="97"/>
                <w:sz w:val="24"/>
                <w:szCs w:val="24"/>
              </w:rPr>
              <w:t xml:space="preserve">физической культуре или рабочей программы базовой; </w:t>
            </w:r>
            <w:r w:rsidRPr="00E90FDA">
              <w:rPr>
                <w:sz w:val="24"/>
                <w:szCs w:val="24"/>
              </w:rPr>
              <w:br/>
            </w:r>
            <w:r w:rsidRPr="00E90FDA">
              <w:rPr>
                <w:rFonts w:ascii="Times New Roman" w:eastAsia="Times New Roman" w:hAnsi="Times New Roman"/>
                <w:w w:val="97"/>
                <w:sz w:val="24"/>
                <w:szCs w:val="24"/>
              </w:rPr>
              <w:t xml:space="preserve">физической подготовки; </w:t>
            </w:r>
            <w:r w:rsidRPr="00E90FDA">
              <w:rPr>
                <w:sz w:val="24"/>
                <w:szCs w:val="24"/>
              </w:rPr>
              <w:br/>
            </w:r>
            <w:r w:rsidRPr="00E90FDA">
              <w:rPr>
                <w:rFonts w:ascii="Times New Roman" w:eastAsia="Times New Roman" w:hAnsi="Times New Roman"/>
                <w:w w:val="97"/>
                <w:sz w:val="24"/>
                <w:szCs w:val="24"/>
              </w:rPr>
              <w:t xml:space="preserve">демонстрируют приросты в </w:t>
            </w:r>
            <w:r w:rsidRPr="00E90FDA">
              <w:rPr>
                <w:sz w:val="24"/>
                <w:szCs w:val="24"/>
              </w:rPr>
              <w:br/>
            </w:r>
            <w:r w:rsidRPr="00E90FDA">
              <w:rPr>
                <w:rFonts w:ascii="Times New Roman" w:eastAsia="Times New Roman" w:hAnsi="Times New Roman"/>
                <w:w w:val="97"/>
                <w:sz w:val="24"/>
                <w:szCs w:val="24"/>
              </w:rPr>
              <w:t xml:space="preserve">показателях физической; </w:t>
            </w:r>
            <w:r w:rsidRPr="00E90FDA">
              <w:rPr>
                <w:sz w:val="24"/>
                <w:szCs w:val="24"/>
              </w:rPr>
              <w:br/>
            </w:r>
            <w:r w:rsidRPr="00E90FDA">
              <w:rPr>
                <w:rFonts w:ascii="Times New Roman" w:eastAsia="Times New Roman" w:hAnsi="Times New Roman"/>
                <w:w w:val="97"/>
                <w:sz w:val="24"/>
                <w:szCs w:val="24"/>
              </w:rPr>
              <w:t>подготовленности и нормат</w:t>
            </w:r>
            <w:r w:rsidR="00EF69C0">
              <w:rPr>
                <w:rFonts w:ascii="Times New Roman" w:eastAsia="Times New Roman" w:hAnsi="Times New Roman"/>
                <w:w w:val="97"/>
                <w:sz w:val="24"/>
                <w:szCs w:val="24"/>
              </w:rPr>
              <w:t>ивных требований комплекса ГТО;</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F69C0" w:rsidRDefault="00992C3B" w:rsidP="00D16F56">
            <w:pPr>
              <w:autoSpaceDE w:val="0"/>
              <w:autoSpaceDN w:val="0"/>
              <w:spacing w:before="78" w:after="0" w:line="240" w:lineRule="auto"/>
              <w:rPr>
                <w:sz w:val="24"/>
                <w:szCs w:val="24"/>
              </w:rPr>
            </w:pPr>
            <w:r>
              <w:rPr>
                <w:rFonts w:ascii="Times New Roman" w:eastAsia="Times New Roman" w:hAnsi="Times New Roman"/>
                <w:w w:val="97"/>
                <w:sz w:val="24"/>
                <w:szCs w:val="24"/>
              </w:rPr>
              <w:t>Учебно-тренировочное занятие</w:t>
            </w:r>
            <w:r w:rsidR="00CC64D1" w:rsidRPr="00EF69C0">
              <w:rPr>
                <w:rFonts w:ascii="Times New Roman" w:eastAsia="Times New Roman" w:hAnsi="Times New Roman"/>
                <w:w w:val="97"/>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D16F56">
            <w:pPr>
              <w:autoSpaceDE w:val="0"/>
              <w:autoSpaceDN w:val="0"/>
              <w:spacing w:before="78" w:after="0" w:line="240" w:lineRule="auto"/>
              <w:ind w:left="72" w:right="144"/>
              <w:rPr>
                <w:sz w:val="24"/>
                <w:szCs w:val="24"/>
              </w:rPr>
            </w:pPr>
            <w:r w:rsidRPr="00E90FDA">
              <w:rPr>
                <w:rFonts w:ascii="Times New Roman" w:eastAsia="Times New Roman" w:hAnsi="Times New Roman"/>
                <w:w w:val="97"/>
                <w:sz w:val="24"/>
                <w:szCs w:val="24"/>
              </w:rPr>
              <w:t xml:space="preserve">Учебник - М.Я. </w:t>
            </w:r>
            <w:proofErr w:type="spellStart"/>
            <w:r w:rsidRPr="00E90FDA">
              <w:rPr>
                <w:rFonts w:ascii="Times New Roman" w:eastAsia="Times New Roman" w:hAnsi="Times New Roman"/>
                <w:w w:val="97"/>
                <w:sz w:val="24"/>
                <w:szCs w:val="24"/>
              </w:rPr>
              <w:t>Виленский</w:t>
            </w:r>
            <w:proofErr w:type="spellEnd"/>
            <w:r w:rsidRPr="00E90FDA">
              <w:rPr>
                <w:rFonts w:ascii="Times New Roman" w:eastAsia="Times New Roman" w:hAnsi="Times New Roman"/>
                <w:w w:val="97"/>
                <w:sz w:val="24"/>
                <w:szCs w:val="24"/>
              </w:rPr>
              <w:t>.</w:t>
            </w:r>
          </w:p>
          <w:p w:rsidR="00013C96" w:rsidRPr="00E90FDA" w:rsidRDefault="00CC64D1" w:rsidP="00D16F56">
            <w:pPr>
              <w:autoSpaceDE w:val="0"/>
              <w:autoSpaceDN w:val="0"/>
              <w:spacing w:before="20" w:after="0" w:line="240" w:lineRule="auto"/>
              <w:ind w:left="72" w:right="288"/>
              <w:rPr>
                <w:sz w:val="24"/>
                <w:szCs w:val="24"/>
              </w:rPr>
            </w:pPr>
            <w:r w:rsidRPr="00E90FDA">
              <w:rPr>
                <w:rFonts w:ascii="Times New Roman" w:eastAsia="Times New Roman" w:hAnsi="Times New Roman"/>
                <w:w w:val="97"/>
                <w:sz w:val="24"/>
                <w:szCs w:val="24"/>
              </w:rPr>
              <w:t xml:space="preserve">«Физическая культура» 5 –7кл.; </w:t>
            </w:r>
            <w:r w:rsidRPr="00E90FDA">
              <w:rPr>
                <w:sz w:val="24"/>
                <w:szCs w:val="24"/>
              </w:rPr>
              <w:br/>
            </w:r>
            <w:r w:rsidRPr="00E90FDA">
              <w:rPr>
                <w:rFonts w:ascii="Times New Roman" w:eastAsia="Times New Roman" w:hAnsi="Times New Roman"/>
                <w:w w:val="97"/>
                <w:sz w:val="24"/>
                <w:szCs w:val="24"/>
              </w:rPr>
              <w:t xml:space="preserve">Слайдовая </w:t>
            </w:r>
            <w:r w:rsidRPr="00E90FDA">
              <w:rPr>
                <w:sz w:val="24"/>
                <w:szCs w:val="24"/>
              </w:rPr>
              <w:br/>
            </w:r>
            <w:r w:rsidRPr="00E90FDA">
              <w:rPr>
                <w:rFonts w:ascii="Times New Roman" w:eastAsia="Times New Roman" w:hAnsi="Times New Roman"/>
                <w:w w:val="97"/>
                <w:sz w:val="24"/>
                <w:szCs w:val="24"/>
              </w:rPr>
              <w:t>презентация</w:t>
            </w:r>
          </w:p>
        </w:tc>
      </w:tr>
      <w:tr w:rsidR="00992C3B" w:rsidRPr="00E90FDA" w:rsidTr="00DC3A82">
        <w:trPr>
          <w:trHeight w:hRule="exact" w:val="345"/>
        </w:trPr>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992C3B" w:rsidRPr="00E90FDA" w:rsidRDefault="00992C3B" w:rsidP="00D16F56">
            <w:pPr>
              <w:autoSpaceDE w:val="0"/>
              <w:autoSpaceDN w:val="0"/>
              <w:spacing w:before="76" w:after="0" w:line="240" w:lineRule="auto"/>
              <w:ind w:left="72"/>
              <w:rPr>
                <w:sz w:val="24"/>
                <w:szCs w:val="24"/>
              </w:rPr>
            </w:pPr>
            <w:r w:rsidRPr="00EF69C0">
              <w:rPr>
                <w:rFonts w:ascii="Times New Roman" w:eastAsia="Times New Roman" w:hAnsi="Times New Roman"/>
                <w:w w:val="97"/>
                <w:sz w:val="24"/>
                <w:szCs w:val="24"/>
              </w:rPr>
              <w:t>Итого по раздел</w:t>
            </w:r>
            <w:r w:rsidRPr="00E90FDA">
              <w:rPr>
                <w:rFonts w:ascii="Times New Roman" w:eastAsia="Times New Roman" w:hAnsi="Times New Roman"/>
                <w:w w:val="97"/>
                <w:sz w:val="24"/>
                <w:szCs w:val="24"/>
              </w:rPr>
              <w:t>у</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992C3B" w:rsidRPr="00E90FDA" w:rsidRDefault="00992C3B" w:rsidP="00D16F56">
            <w:pPr>
              <w:autoSpaceDE w:val="0"/>
              <w:autoSpaceDN w:val="0"/>
              <w:spacing w:before="76" w:after="0" w:line="240" w:lineRule="auto"/>
              <w:ind w:left="72"/>
              <w:rPr>
                <w:sz w:val="24"/>
                <w:szCs w:val="24"/>
              </w:rPr>
            </w:pPr>
            <w:r w:rsidRPr="00E90FDA">
              <w:rPr>
                <w:rFonts w:ascii="Times New Roman" w:eastAsia="Times New Roman" w:hAnsi="Times New Roman"/>
                <w:w w:val="97"/>
                <w:sz w:val="24"/>
                <w:szCs w:val="24"/>
              </w:rPr>
              <w:t>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92C3B" w:rsidRPr="00E90FDA" w:rsidRDefault="00992C3B" w:rsidP="00D16F56">
            <w:pPr>
              <w:spacing w:line="240" w:lineRule="auto"/>
              <w:rPr>
                <w:sz w:val="24"/>
                <w:szCs w:val="24"/>
              </w:rPr>
            </w:pPr>
          </w:p>
        </w:tc>
        <w:tc>
          <w:tcPr>
            <w:tcW w:w="425" w:type="dxa"/>
            <w:tcBorders>
              <w:right w:val="single" w:sz="4" w:space="0" w:color="auto"/>
            </w:tcBorders>
            <w:shd w:val="clear" w:color="auto" w:fill="auto"/>
          </w:tcPr>
          <w:p w:rsidR="00992C3B" w:rsidRPr="00E90FDA" w:rsidRDefault="00992C3B" w:rsidP="00D16F56"/>
        </w:tc>
        <w:tc>
          <w:tcPr>
            <w:tcW w:w="425" w:type="dxa"/>
            <w:tcBorders>
              <w:right w:val="single" w:sz="4" w:space="0" w:color="auto"/>
            </w:tcBorders>
            <w:shd w:val="clear" w:color="auto" w:fill="auto"/>
          </w:tcPr>
          <w:p w:rsidR="00992C3B" w:rsidRPr="00E90FDA" w:rsidRDefault="00992C3B" w:rsidP="00D16F56"/>
        </w:tc>
        <w:tc>
          <w:tcPr>
            <w:tcW w:w="1559" w:type="dxa"/>
            <w:tcBorders>
              <w:top w:val="single" w:sz="4" w:space="0" w:color="auto"/>
              <w:bottom w:val="single" w:sz="4" w:space="0" w:color="auto"/>
              <w:right w:val="single" w:sz="4" w:space="0" w:color="auto"/>
            </w:tcBorders>
            <w:shd w:val="clear" w:color="auto" w:fill="auto"/>
          </w:tcPr>
          <w:p w:rsidR="00992C3B" w:rsidRPr="00E90FDA" w:rsidRDefault="00992C3B" w:rsidP="00D16F56"/>
        </w:tc>
        <w:tc>
          <w:tcPr>
            <w:tcW w:w="3402" w:type="dxa"/>
            <w:tcBorders>
              <w:top w:val="single" w:sz="4" w:space="0" w:color="auto"/>
              <w:bottom w:val="single" w:sz="4" w:space="0" w:color="auto"/>
              <w:right w:val="single" w:sz="4" w:space="0" w:color="auto"/>
            </w:tcBorders>
            <w:shd w:val="clear" w:color="auto" w:fill="auto"/>
          </w:tcPr>
          <w:p w:rsidR="00992C3B" w:rsidRPr="00E90FDA" w:rsidRDefault="00992C3B" w:rsidP="00D16F56"/>
        </w:tc>
        <w:tc>
          <w:tcPr>
            <w:tcW w:w="1985" w:type="dxa"/>
            <w:tcBorders>
              <w:top w:val="single" w:sz="4" w:space="0" w:color="auto"/>
              <w:bottom w:val="single" w:sz="4" w:space="0" w:color="auto"/>
              <w:right w:val="single" w:sz="4" w:space="0" w:color="auto"/>
            </w:tcBorders>
            <w:shd w:val="clear" w:color="auto" w:fill="auto"/>
          </w:tcPr>
          <w:p w:rsidR="00992C3B" w:rsidRPr="00E90FDA" w:rsidRDefault="00992C3B" w:rsidP="00D16F56"/>
        </w:tc>
        <w:tc>
          <w:tcPr>
            <w:tcW w:w="1701" w:type="dxa"/>
            <w:tcBorders>
              <w:top w:val="single" w:sz="4" w:space="0" w:color="auto"/>
              <w:bottom w:val="single" w:sz="4" w:space="0" w:color="auto"/>
              <w:right w:val="single" w:sz="4" w:space="0" w:color="auto"/>
            </w:tcBorders>
            <w:shd w:val="clear" w:color="auto" w:fill="auto"/>
          </w:tcPr>
          <w:p w:rsidR="00992C3B" w:rsidRPr="00E90FDA" w:rsidRDefault="00992C3B" w:rsidP="00D16F56"/>
        </w:tc>
      </w:tr>
      <w:tr w:rsidR="00992C3B" w:rsidRPr="00EF58FE" w:rsidTr="00DC3A82">
        <w:trPr>
          <w:trHeight w:hRule="exact" w:val="325"/>
        </w:trPr>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992C3B" w:rsidRPr="00E90FDA" w:rsidRDefault="00992C3B" w:rsidP="00D16F56">
            <w:pPr>
              <w:autoSpaceDE w:val="0"/>
              <w:autoSpaceDN w:val="0"/>
              <w:spacing w:before="76" w:after="0" w:line="240" w:lineRule="auto"/>
              <w:ind w:left="72"/>
              <w:rPr>
                <w:sz w:val="24"/>
                <w:szCs w:val="24"/>
              </w:rPr>
            </w:pPr>
            <w:r w:rsidRPr="00E90FDA">
              <w:rPr>
                <w:rFonts w:ascii="Times New Roman" w:eastAsia="Times New Roman" w:hAnsi="Times New Roman"/>
                <w:w w:val="97"/>
                <w:sz w:val="24"/>
                <w:szCs w:val="24"/>
              </w:rPr>
              <w:t>ОБЩЕЕ КОЛИЧЕСТВО ЧАСОВ ПО ПРОГРАММЕ</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992C3B" w:rsidRPr="00E90FDA" w:rsidRDefault="00992C3B" w:rsidP="00D16F56">
            <w:pPr>
              <w:autoSpaceDE w:val="0"/>
              <w:autoSpaceDN w:val="0"/>
              <w:spacing w:before="76" w:after="0" w:line="240" w:lineRule="auto"/>
              <w:ind w:left="72"/>
              <w:rPr>
                <w:sz w:val="24"/>
                <w:szCs w:val="24"/>
              </w:rPr>
            </w:pPr>
            <w:r w:rsidRPr="00E90FDA">
              <w:rPr>
                <w:rFonts w:ascii="Times New Roman" w:eastAsia="Times New Roman" w:hAnsi="Times New Roman"/>
                <w:w w:val="97"/>
                <w:sz w:val="24"/>
                <w:szCs w:val="24"/>
              </w:rPr>
              <w:t>68</w:t>
            </w: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992C3B" w:rsidRPr="00E90FDA" w:rsidRDefault="00992C3B" w:rsidP="00D16F56">
            <w:pPr>
              <w:autoSpaceDE w:val="0"/>
              <w:autoSpaceDN w:val="0"/>
              <w:spacing w:before="76" w:after="0" w:line="240" w:lineRule="auto"/>
              <w:ind w:left="72"/>
              <w:rPr>
                <w:sz w:val="24"/>
                <w:szCs w:val="24"/>
              </w:rPr>
            </w:pPr>
            <w:r w:rsidRPr="00E90FDA">
              <w:rPr>
                <w:rFonts w:ascii="Times New Roman" w:eastAsia="Times New Roman" w:hAnsi="Times New Roman"/>
                <w:w w:val="97"/>
                <w:sz w:val="24"/>
                <w:szCs w:val="24"/>
              </w:rPr>
              <w:t>0</w:t>
            </w:r>
          </w:p>
        </w:tc>
        <w:tc>
          <w:tcPr>
            <w:tcW w:w="425" w:type="dxa"/>
            <w:tcBorders>
              <w:top w:val="single" w:sz="4" w:space="0" w:color="000000"/>
              <w:left w:val="single" w:sz="5" w:space="0" w:color="000000"/>
              <w:bottom w:val="single" w:sz="4" w:space="0" w:color="000000"/>
              <w:right w:val="single" w:sz="4" w:space="0" w:color="auto"/>
            </w:tcBorders>
            <w:tcMar>
              <w:left w:w="0" w:type="dxa"/>
              <w:right w:w="0" w:type="dxa"/>
            </w:tcMar>
          </w:tcPr>
          <w:p w:rsidR="00992C3B" w:rsidRPr="00E90FDA" w:rsidRDefault="00992C3B" w:rsidP="00D16F56">
            <w:pPr>
              <w:autoSpaceDE w:val="0"/>
              <w:autoSpaceDN w:val="0"/>
              <w:spacing w:before="76" w:after="0" w:line="240" w:lineRule="auto"/>
              <w:ind w:left="70"/>
              <w:rPr>
                <w:sz w:val="24"/>
                <w:szCs w:val="24"/>
              </w:rPr>
            </w:pPr>
            <w:r w:rsidRPr="00E90FDA">
              <w:rPr>
                <w:rFonts w:ascii="Times New Roman" w:eastAsia="Times New Roman" w:hAnsi="Times New Roman"/>
                <w:w w:val="97"/>
                <w:sz w:val="24"/>
                <w:szCs w:val="24"/>
              </w:rPr>
              <w:t>0</w:t>
            </w:r>
          </w:p>
        </w:tc>
        <w:tc>
          <w:tcPr>
            <w:tcW w:w="425" w:type="dxa"/>
            <w:tcBorders>
              <w:top w:val="single" w:sz="4" w:space="0" w:color="000000"/>
              <w:left w:val="single" w:sz="4" w:space="0" w:color="auto"/>
              <w:bottom w:val="single" w:sz="4" w:space="0" w:color="000000"/>
              <w:right w:val="single" w:sz="4" w:space="0" w:color="000000"/>
            </w:tcBorders>
            <w:tcMar>
              <w:left w:w="0" w:type="dxa"/>
              <w:right w:w="0" w:type="dxa"/>
            </w:tcMar>
          </w:tcPr>
          <w:p w:rsidR="00992C3B" w:rsidRPr="00E90FDA" w:rsidRDefault="00992C3B" w:rsidP="00D16F56">
            <w:pPr>
              <w:spacing w:line="240" w:lineRule="auto"/>
              <w:rPr>
                <w:sz w:val="24"/>
                <w:szCs w:val="24"/>
              </w:rPr>
            </w:pPr>
          </w:p>
        </w:tc>
        <w:tc>
          <w:tcPr>
            <w:tcW w:w="1559" w:type="dxa"/>
            <w:tcBorders>
              <w:top w:val="single" w:sz="4" w:space="0" w:color="auto"/>
              <w:bottom w:val="single" w:sz="4" w:space="0" w:color="auto"/>
              <w:right w:val="single" w:sz="4" w:space="0" w:color="auto"/>
            </w:tcBorders>
            <w:shd w:val="clear" w:color="auto" w:fill="auto"/>
          </w:tcPr>
          <w:p w:rsidR="00992C3B" w:rsidRPr="00EF58FE" w:rsidRDefault="00992C3B" w:rsidP="00D16F56">
            <w:pPr>
              <w:rPr>
                <w:rFonts w:ascii="Times New Roman" w:hAnsi="Times New Roman" w:cs="Times New Roman"/>
              </w:rPr>
            </w:pPr>
          </w:p>
        </w:tc>
        <w:tc>
          <w:tcPr>
            <w:tcW w:w="3402" w:type="dxa"/>
            <w:tcBorders>
              <w:top w:val="single" w:sz="4" w:space="0" w:color="auto"/>
              <w:bottom w:val="single" w:sz="4" w:space="0" w:color="auto"/>
              <w:right w:val="single" w:sz="4" w:space="0" w:color="auto"/>
            </w:tcBorders>
            <w:shd w:val="clear" w:color="auto" w:fill="auto"/>
          </w:tcPr>
          <w:p w:rsidR="00992C3B" w:rsidRPr="00EF58FE" w:rsidRDefault="00992C3B" w:rsidP="00D16F56">
            <w:pPr>
              <w:rPr>
                <w:rFonts w:ascii="Times New Roman" w:hAnsi="Times New Roman" w:cs="Times New Roman"/>
              </w:rPr>
            </w:pPr>
          </w:p>
        </w:tc>
        <w:tc>
          <w:tcPr>
            <w:tcW w:w="1985" w:type="dxa"/>
            <w:tcBorders>
              <w:top w:val="single" w:sz="4" w:space="0" w:color="auto"/>
              <w:bottom w:val="single" w:sz="4" w:space="0" w:color="auto"/>
              <w:right w:val="single" w:sz="4" w:space="0" w:color="auto"/>
            </w:tcBorders>
            <w:shd w:val="clear" w:color="auto" w:fill="auto"/>
          </w:tcPr>
          <w:p w:rsidR="00992C3B" w:rsidRPr="00EF58FE" w:rsidRDefault="00992C3B" w:rsidP="00D16F56">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tcPr>
          <w:p w:rsidR="00992C3B" w:rsidRPr="00EF58FE" w:rsidRDefault="00992C3B" w:rsidP="00D16F56">
            <w:pPr>
              <w:rPr>
                <w:rFonts w:ascii="Times New Roman" w:hAnsi="Times New Roman" w:cs="Times New Roman"/>
              </w:rPr>
            </w:pPr>
          </w:p>
        </w:tc>
      </w:tr>
    </w:tbl>
    <w:p w:rsidR="00013C96" w:rsidRPr="00E90FDA" w:rsidRDefault="00EF58FE" w:rsidP="000A13F1">
      <w:pPr>
        <w:autoSpaceDE w:val="0"/>
        <w:autoSpaceDN w:val="0"/>
        <w:spacing w:after="0" w:line="240" w:lineRule="auto"/>
        <w:rPr>
          <w:sz w:val="24"/>
          <w:szCs w:val="24"/>
        </w:rPr>
      </w:pPr>
      <w:r>
        <w:rPr>
          <w:sz w:val="24"/>
          <w:szCs w:val="24"/>
        </w:rPr>
        <w:br w:type="textWrapping" w:clear="all"/>
      </w:r>
    </w:p>
    <w:p w:rsidR="00013C96" w:rsidRPr="00E90FDA" w:rsidRDefault="00013C96" w:rsidP="000A13F1">
      <w:pPr>
        <w:spacing w:line="240" w:lineRule="auto"/>
        <w:rPr>
          <w:sz w:val="24"/>
          <w:szCs w:val="24"/>
        </w:rPr>
        <w:sectPr w:rsidR="00013C96" w:rsidRPr="00E90FDA">
          <w:pgSz w:w="16840" w:h="11900"/>
          <w:pgMar w:top="284" w:right="640" w:bottom="502" w:left="666" w:header="720" w:footer="720" w:gutter="0"/>
          <w:cols w:space="720" w:equalWidth="0">
            <w:col w:w="15534" w:space="0"/>
          </w:cols>
          <w:docGrid w:linePitch="360"/>
        </w:sectPr>
      </w:pPr>
    </w:p>
    <w:p w:rsidR="00013C96" w:rsidRPr="00E90FDA" w:rsidRDefault="00013C96" w:rsidP="00130862">
      <w:pPr>
        <w:autoSpaceDE w:val="0"/>
        <w:autoSpaceDN w:val="0"/>
        <w:spacing w:after="78" w:line="240" w:lineRule="auto"/>
        <w:ind w:left="426"/>
      </w:pPr>
    </w:p>
    <w:p w:rsidR="00013C96" w:rsidRPr="00E90FDA" w:rsidRDefault="0003372D" w:rsidP="000A13F1">
      <w:pPr>
        <w:autoSpaceDE w:val="0"/>
        <w:autoSpaceDN w:val="0"/>
        <w:spacing w:after="320" w:line="240" w:lineRule="auto"/>
      </w:pPr>
      <w:r>
        <w:rPr>
          <w:rFonts w:ascii="Times New Roman" w:eastAsia="Times New Roman" w:hAnsi="Times New Roman"/>
          <w:b/>
          <w:sz w:val="24"/>
        </w:rPr>
        <w:t xml:space="preserve">   5.</w:t>
      </w:r>
      <w:r w:rsidR="00CC64D1" w:rsidRPr="00E90FDA">
        <w:rPr>
          <w:rFonts w:ascii="Times New Roman" w:eastAsia="Times New Roman" w:hAnsi="Times New Roman"/>
          <w:b/>
          <w:sz w:val="24"/>
        </w:rPr>
        <w:t>ПОУРОЧНОЕ ПЛАНИРОВАНИЕ</w:t>
      </w:r>
    </w:p>
    <w:tbl>
      <w:tblPr>
        <w:tblW w:w="8930" w:type="dxa"/>
        <w:tblInd w:w="6" w:type="dxa"/>
        <w:tblLayout w:type="fixed"/>
        <w:tblLook w:val="04A0" w:firstRow="1" w:lastRow="0" w:firstColumn="1" w:lastColumn="0" w:noHBand="0" w:noVBand="1"/>
      </w:tblPr>
      <w:tblGrid>
        <w:gridCol w:w="576"/>
        <w:gridCol w:w="3144"/>
        <w:gridCol w:w="734"/>
        <w:gridCol w:w="648"/>
        <w:gridCol w:w="709"/>
        <w:gridCol w:w="992"/>
        <w:gridCol w:w="2127"/>
      </w:tblGrid>
      <w:tr w:rsidR="00E90FDA" w:rsidRPr="00E90FDA" w:rsidTr="00C54375">
        <w:trPr>
          <w:trHeight w:hRule="exact" w:val="359"/>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b/>
                <w:sz w:val="24"/>
              </w:rPr>
              <w:t>№</w:t>
            </w:r>
            <w:r w:rsidRPr="00E90FDA">
              <w:br/>
            </w:r>
            <w:proofErr w:type="gramStart"/>
            <w:r w:rsidRPr="00E90FDA">
              <w:rPr>
                <w:rFonts w:ascii="Times New Roman" w:eastAsia="Times New Roman" w:hAnsi="Times New Roman"/>
                <w:b/>
                <w:sz w:val="24"/>
              </w:rPr>
              <w:t>п</w:t>
            </w:r>
            <w:proofErr w:type="gramEnd"/>
            <w:r w:rsidRPr="00E90FDA">
              <w:rPr>
                <w:rFonts w:ascii="Times New Roman" w:eastAsia="Times New Roman" w:hAnsi="Times New Roman"/>
                <w:b/>
                <w:sz w:val="24"/>
              </w:rPr>
              <w:t>/п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b/>
                <w:sz w:val="24"/>
              </w:rPr>
              <w:t>Тема урока</w:t>
            </w:r>
          </w:p>
        </w:tc>
        <w:tc>
          <w:tcPr>
            <w:tcW w:w="209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b/>
                <w:sz w:val="24"/>
              </w:rPr>
              <w:t>Количество часов</w:t>
            </w:r>
          </w:p>
        </w:tc>
        <w:tc>
          <w:tcPr>
            <w:tcW w:w="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b/>
                <w:sz w:val="24"/>
              </w:rPr>
              <w:t xml:space="preserve">Дата </w:t>
            </w:r>
            <w:r w:rsidRPr="00E90FDA">
              <w:br/>
            </w:r>
            <w:r w:rsidRPr="00E90FDA">
              <w:rPr>
                <w:rFonts w:ascii="Times New Roman" w:eastAsia="Times New Roman" w:hAnsi="Times New Roman"/>
                <w:b/>
                <w:sz w:val="24"/>
              </w:rPr>
              <w:t>изучения</w:t>
            </w:r>
          </w:p>
        </w:tc>
        <w:tc>
          <w:tcPr>
            <w:tcW w:w="212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432"/>
            </w:pPr>
            <w:r w:rsidRPr="00E90FDA">
              <w:rPr>
                <w:rFonts w:ascii="Times New Roman" w:eastAsia="Times New Roman" w:hAnsi="Times New Roman"/>
                <w:b/>
                <w:sz w:val="24"/>
              </w:rPr>
              <w:t xml:space="preserve">Виды, </w:t>
            </w:r>
            <w:r w:rsidRPr="00E90FDA">
              <w:br/>
            </w:r>
            <w:r w:rsidRPr="00E90FDA">
              <w:rPr>
                <w:rFonts w:ascii="Times New Roman" w:eastAsia="Times New Roman" w:hAnsi="Times New Roman"/>
                <w:b/>
                <w:sz w:val="24"/>
              </w:rPr>
              <w:t xml:space="preserve">формы </w:t>
            </w:r>
            <w:r w:rsidRPr="00E90FDA">
              <w:br/>
            </w:r>
            <w:r w:rsidRPr="00E90FDA">
              <w:rPr>
                <w:rFonts w:ascii="Times New Roman" w:eastAsia="Times New Roman" w:hAnsi="Times New Roman"/>
                <w:b/>
                <w:sz w:val="24"/>
              </w:rPr>
              <w:t>контроля</w:t>
            </w:r>
          </w:p>
        </w:tc>
      </w:tr>
      <w:tr w:rsidR="00E90FDA" w:rsidRPr="00E90FDA" w:rsidTr="00C54375">
        <w:trPr>
          <w:trHeight w:hRule="exact" w:val="1129"/>
        </w:trPr>
        <w:tc>
          <w:tcPr>
            <w:tcW w:w="576" w:type="dxa"/>
            <w:vMerge/>
            <w:tcBorders>
              <w:top w:val="single" w:sz="4" w:space="0" w:color="000000"/>
              <w:left w:val="single" w:sz="4" w:space="0" w:color="000000"/>
              <w:bottom w:val="single" w:sz="4" w:space="0" w:color="000000"/>
              <w:right w:val="single" w:sz="4" w:space="0" w:color="000000"/>
            </w:tcBorders>
          </w:tcPr>
          <w:p w:rsidR="00013C96" w:rsidRPr="00E90FDA" w:rsidRDefault="00013C96" w:rsidP="000A13F1">
            <w:pPr>
              <w:spacing w:line="240" w:lineRule="auto"/>
            </w:pPr>
          </w:p>
        </w:tc>
        <w:tc>
          <w:tcPr>
            <w:tcW w:w="3144" w:type="dxa"/>
            <w:vMerge/>
            <w:tcBorders>
              <w:top w:val="single" w:sz="4" w:space="0" w:color="000000"/>
              <w:left w:val="single" w:sz="4" w:space="0" w:color="000000"/>
              <w:bottom w:val="single" w:sz="4" w:space="0" w:color="000000"/>
              <w:right w:val="single" w:sz="4" w:space="0" w:color="000000"/>
            </w:tcBorders>
          </w:tcPr>
          <w:p w:rsidR="00013C96" w:rsidRPr="00E90FDA" w:rsidRDefault="00013C96" w:rsidP="000A13F1">
            <w:pPr>
              <w:spacing w:line="240" w:lineRule="auto"/>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b/>
                <w:sz w:val="24"/>
              </w:rPr>
              <w:t xml:space="preserve">всего </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b/>
                <w:sz w:val="24"/>
              </w:rPr>
              <w:t>контрольные работы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b/>
                <w:sz w:val="24"/>
              </w:rPr>
              <w:t>практические работы</w:t>
            </w:r>
          </w:p>
        </w:tc>
        <w:tc>
          <w:tcPr>
            <w:tcW w:w="992" w:type="dxa"/>
            <w:vMerge/>
            <w:tcBorders>
              <w:top w:val="single" w:sz="4" w:space="0" w:color="000000"/>
              <w:left w:val="single" w:sz="4" w:space="0" w:color="000000"/>
              <w:bottom w:val="single" w:sz="4" w:space="0" w:color="000000"/>
              <w:right w:val="single" w:sz="4" w:space="0" w:color="000000"/>
            </w:tcBorders>
          </w:tcPr>
          <w:p w:rsidR="00013C96" w:rsidRPr="00E90FDA" w:rsidRDefault="00013C96" w:rsidP="000A13F1">
            <w:pPr>
              <w:spacing w:line="240" w:lineRule="auto"/>
            </w:pPr>
          </w:p>
        </w:tc>
        <w:tc>
          <w:tcPr>
            <w:tcW w:w="2127" w:type="dxa"/>
            <w:vMerge/>
            <w:tcBorders>
              <w:top w:val="single" w:sz="4" w:space="0" w:color="000000"/>
              <w:left w:val="single" w:sz="4" w:space="0" w:color="000000"/>
              <w:bottom w:val="single" w:sz="4" w:space="0" w:color="000000"/>
              <w:right w:val="single" w:sz="4" w:space="0" w:color="000000"/>
            </w:tcBorders>
          </w:tcPr>
          <w:p w:rsidR="00013C96" w:rsidRPr="00E90FDA" w:rsidRDefault="00013C96" w:rsidP="000A13F1">
            <w:pPr>
              <w:spacing w:line="240" w:lineRule="auto"/>
            </w:pPr>
          </w:p>
        </w:tc>
      </w:tr>
      <w:tr w:rsidR="00E90FDA" w:rsidRPr="00E90FDA" w:rsidTr="00C5437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Возрождение Олимпийских </w:t>
            </w:r>
            <w:proofErr w:type="spellStart"/>
            <w:r w:rsidRPr="00E90FDA">
              <w:rPr>
                <w:rFonts w:ascii="Times New Roman" w:eastAsia="Times New Roman" w:hAnsi="Times New Roman"/>
                <w:sz w:val="24"/>
              </w:rPr>
              <w:t>игр</w:t>
            </w:r>
            <w:proofErr w:type="gramStart"/>
            <w:r w:rsidRPr="00E90FDA">
              <w:rPr>
                <w:rFonts w:ascii="Times New Roman" w:eastAsia="Times New Roman" w:hAnsi="Times New Roman"/>
                <w:sz w:val="24"/>
              </w:rPr>
              <w:t>.С</w:t>
            </w:r>
            <w:proofErr w:type="gramEnd"/>
            <w:r w:rsidRPr="00E90FDA">
              <w:rPr>
                <w:rFonts w:ascii="Times New Roman" w:eastAsia="Times New Roman" w:hAnsi="Times New Roman"/>
                <w:sz w:val="24"/>
              </w:rPr>
              <w:t>имволика</w:t>
            </w:r>
            <w:proofErr w:type="spellEnd"/>
            <w:r w:rsidRPr="00E90FDA">
              <w:rPr>
                <w:rFonts w:ascii="Times New Roman" w:eastAsia="Times New Roman" w:hAnsi="Times New Roman"/>
                <w:sz w:val="24"/>
              </w:rPr>
              <w:t xml:space="preserve"> и ритуалы первых Олимпийских игр.</w:t>
            </w:r>
          </w:p>
          <w:p w:rsidR="00013C96" w:rsidRPr="00E90FDA" w:rsidRDefault="00CC64D1" w:rsidP="000A13F1">
            <w:pPr>
              <w:autoSpaceDE w:val="0"/>
              <w:autoSpaceDN w:val="0"/>
              <w:spacing w:before="70" w:after="0" w:line="240" w:lineRule="auto"/>
              <w:ind w:left="72" w:right="1152"/>
            </w:pPr>
            <w:r w:rsidRPr="00E90FDA">
              <w:rPr>
                <w:rFonts w:ascii="Times New Roman" w:eastAsia="Times New Roman" w:hAnsi="Times New Roman"/>
                <w:sz w:val="24"/>
              </w:rPr>
              <w:t>История первых Олимпийских игр современности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Сентябрь </w:t>
            </w:r>
          </w:p>
          <w:p w:rsidR="00D124BB" w:rsidRPr="00E90FDA" w:rsidRDefault="00D124BB" w:rsidP="000A13F1">
            <w:pPr>
              <w:spacing w:line="240" w:lineRule="auto"/>
            </w:pPr>
            <w:r w:rsidRPr="00E90FDA">
              <w:t xml:space="preserve">1 неделя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720"/>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r w:rsidR="00C54375" w:rsidRPr="00E90FDA">
              <w:rPr>
                <w:rFonts w:ascii="Times New Roman" w:eastAsia="Times New Roman" w:hAnsi="Times New Roman"/>
                <w:sz w:val="24"/>
              </w:rPr>
              <w:t xml:space="preserve"> обучающий</w:t>
            </w:r>
            <w:r w:rsidRPr="00E90FDA">
              <w:rPr>
                <w:rFonts w:ascii="Times New Roman" w:eastAsia="Times New Roman" w:hAnsi="Times New Roman"/>
                <w:sz w:val="24"/>
              </w:rPr>
              <w:t>;</w:t>
            </w:r>
          </w:p>
        </w:tc>
      </w:tr>
      <w:tr w:rsidR="00E90FDA" w:rsidRPr="00E90FDA" w:rsidTr="00C5437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720"/>
            </w:pPr>
            <w:r w:rsidRPr="00E90FDA">
              <w:rPr>
                <w:rFonts w:ascii="Times New Roman" w:eastAsia="Times New Roman" w:hAnsi="Times New Roman"/>
                <w:sz w:val="24"/>
              </w:rPr>
              <w:t xml:space="preserve">Составление дневника физической </w:t>
            </w:r>
            <w:r w:rsidRPr="00E90FDA">
              <w:br/>
            </w:r>
            <w:r w:rsidRPr="00E90FDA">
              <w:rPr>
                <w:rFonts w:ascii="Times New Roman" w:eastAsia="Times New Roman" w:hAnsi="Times New Roman"/>
                <w:sz w:val="24"/>
              </w:rPr>
              <w:t>культуры. Физическая подготовка человека.</w:t>
            </w:r>
          </w:p>
          <w:p w:rsidR="00013C96" w:rsidRPr="00E90FDA" w:rsidRDefault="00CC64D1" w:rsidP="000A13F1">
            <w:pPr>
              <w:autoSpaceDE w:val="0"/>
              <w:autoSpaceDN w:val="0"/>
              <w:spacing w:before="70" w:after="0" w:line="240" w:lineRule="auto"/>
              <w:ind w:left="72" w:right="1008"/>
            </w:pPr>
            <w:r w:rsidRPr="00E90FDA">
              <w:rPr>
                <w:rFonts w:ascii="Times New Roman" w:eastAsia="Times New Roman" w:hAnsi="Times New Roman"/>
                <w:sz w:val="24"/>
              </w:rPr>
              <w:t xml:space="preserve">Правила развития </w:t>
            </w:r>
            <w:r w:rsidRPr="00E90FDA">
              <w:br/>
            </w:r>
            <w:r w:rsidRPr="00E90FDA">
              <w:rPr>
                <w:rFonts w:ascii="Times New Roman" w:eastAsia="Times New Roman" w:hAnsi="Times New Roman"/>
                <w:sz w:val="24"/>
              </w:rPr>
              <w:t>физических качеств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1 неделя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720"/>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r w:rsidR="00C54375" w:rsidRPr="00E90FDA">
              <w:rPr>
                <w:rFonts w:ascii="Times New Roman" w:eastAsia="Times New Roman" w:hAnsi="Times New Roman"/>
                <w:sz w:val="24"/>
              </w:rPr>
              <w:t xml:space="preserve"> обучающий</w:t>
            </w:r>
            <w:r w:rsidRPr="00E90FDA">
              <w:rPr>
                <w:rFonts w:ascii="Times New Roman" w:eastAsia="Times New Roman" w:hAnsi="Times New Roman"/>
                <w:sz w:val="24"/>
              </w:rPr>
              <w:t>;</w:t>
            </w:r>
          </w:p>
        </w:tc>
      </w:tr>
      <w:tr w:rsidR="00E90FDA" w:rsidRPr="00E90FDA" w:rsidTr="00C5437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 xml:space="preserve">Определение </w:t>
            </w:r>
            <w:r w:rsidRPr="00E90FDA">
              <w:br/>
            </w:r>
            <w:r w:rsidRPr="00E90FDA">
              <w:rPr>
                <w:rFonts w:ascii="Times New Roman" w:eastAsia="Times New Roman" w:hAnsi="Times New Roman"/>
                <w:sz w:val="24"/>
              </w:rPr>
              <w:t xml:space="preserve">индивидуальной физической нагрузки для </w:t>
            </w:r>
            <w:r w:rsidRPr="00E90FDA">
              <w:br/>
            </w:r>
            <w:r w:rsidRPr="00E90FDA">
              <w:rPr>
                <w:rFonts w:ascii="Times New Roman" w:eastAsia="Times New Roman" w:hAnsi="Times New Roman"/>
                <w:sz w:val="24"/>
              </w:rPr>
              <w:t xml:space="preserve">самостоятельных занятий </w:t>
            </w:r>
            <w:r w:rsidRPr="00E90FDA">
              <w:br/>
            </w:r>
            <w:r w:rsidRPr="00E90FDA">
              <w:rPr>
                <w:rFonts w:ascii="Times New Roman" w:eastAsia="Times New Roman" w:hAnsi="Times New Roman"/>
                <w:sz w:val="24"/>
              </w:rPr>
              <w:t xml:space="preserve">физической </w:t>
            </w:r>
            <w:r w:rsidRPr="00E90FDA">
              <w:br/>
            </w:r>
            <w:r w:rsidRPr="00E90FDA">
              <w:rPr>
                <w:rFonts w:ascii="Times New Roman" w:eastAsia="Times New Roman" w:hAnsi="Times New Roman"/>
                <w:sz w:val="24"/>
              </w:rPr>
              <w:t xml:space="preserve">подготовкой. Правила </w:t>
            </w:r>
            <w:r w:rsidRPr="00E90FDA">
              <w:br/>
            </w:r>
            <w:r w:rsidRPr="00E90FDA">
              <w:rPr>
                <w:rFonts w:ascii="Times New Roman" w:eastAsia="Times New Roman" w:hAnsi="Times New Roman"/>
                <w:sz w:val="24"/>
              </w:rPr>
              <w:t xml:space="preserve">измерения показателей </w:t>
            </w:r>
            <w:r w:rsidRPr="00E90FDA">
              <w:br/>
            </w:r>
            <w:r w:rsidRPr="00E90FDA">
              <w:rPr>
                <w:rFonts w:ascii="Times New Roman" w:eastAsia="Times New Roman" w:hAnsi="Times New Roman"/>
                <w:sz w:val="24"/>
              </w:rPr>
              <w:t xml:space="preserve">физической </w:t>
            </w:r>
            <w:r w:rsidRPr="00E90FDA">
              <w:br/>
            </w:r>
            <w:r w:rsidRPr="00E90FDA">
              <w:rPr>
                <w:rFonts w:ascii="Times New Roman" w:eastAsia="Times New Roman" w:hAnsi="Times New Roman"/>
                <w:sz w:val="24"/>
              </w:rPr>
              <w:t>подготовленности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2 неделя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720"/>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r w:rsidR="00C54375" w:rsidRPr="00E90FDA">
              <w:rPr>
                <w:rFonts w:ascii="Times New Roman" w:eastAsia="Times New Roman" w:hAnsi="Times New Roman"/>
                <w:sz w:val="24"/>
              </w:rPr>
              <w:t xml:space="preserve"> обучающий</w:t>
            </w:r>
            <w:r w:rsidRPr="00E90FDA">
              <w:rPr>
                <w:rFonts w:ascii="Times New Roman" w:eastAsia="Times New Roman" w:hAnsi="Times New Roman"/>
                <w:sz w:val="24"/>
              </w:rPr>
              <w:t>;</w:t>
            </w:r>
          </w:p>
        </w:tc>
      </w:tr>
      <w:tr w:rsidR="00E90FDA" w:rsidRPr="00E90FDA" w:rsidTr="00C5437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 xml:space="preserve">Составление плана </w:t>
            </w:r>
            <w:r w:rsidRPr="00E90FDA">
              <w:br/>
            </w:r>
            <w:r w:rsidRPr="00E90FDA">
              <w:rPr>
                <w:rFonts w:ascii="Times New Roman" w:eastAsia="Times New Roman" w:hAnsi="Times New Roman"/>
                <w:sz w:val="24"/>
              </w:rPr>
              <w:t xml:space="preserve">самостоятельных занятий физической </w:t>
            </w:r>
            <w:r w:rsidRPr="00E90FDA">
              <w:br/>
            </w:r>
            <w:r w:rsidRPr="00E90FDA">
              <w:rPr>
                <w:rFonts w:ascii="Times New Roman" w:eastAsia="Times New Roman" w:hAnsi="Times New Roman"/>
                <w:sz w:val="24"/>
              </w:rPr>
              <w:t xml:space="preserve">подготовкой. Закаливающие процедуры с помощью </w:t>
            </w:r>
            <w:r w:rsidRPr="00E90FDA">
              <w:br/>
            </w:r>
            <w:r w:rsidRPr="00E90FDA">
              <w:rPr>
                <w:rFonts w:ascii="Times New Roman" w:eastAsia="Times New Roman" w:hAnsi="Times New Roman"/>
                <w:sz w:val="24"/>
              </w:rPr>
              <w:t xml:space="preserve">воздушных и солнечных </w:t>
            </w:r>
            <w:r w:rsidRPr="00E90FDA">
              <w:br/>
            </w:r>
            <w:r w:rsidRPr="00E90FDA">
              <w:rPr>
                <w:rFonts w:ascii="Times New Roman" w:eastAsia="Times New Roman" w:hAnsi="Times New Roman"/>
                <w:sz w:val="24"/>
              </w:rPr>
              <w:t xml:space="preserve">ванн, купания в </w:t>
            </w:r>
            <w:r w:rsidRPr="00E90FDA">
              <w:br/>
            </w:r>
            <w:r w:rsidRPr="00E90FDA">
              <w:rPr>
                <w:rFonts w:ascii="Times New Roman" w:eastAsia="Times New Roman" w:hAnsi="Times New Roman"/>
                <w:sz w:val="24"/>
              </w:rPr>
              <w:t>естественных водоёмах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2 неделя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720"/>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r w:rsidR="00C54375" w:rsidRPr="00E90FDA">
              <w:rPr>
                <w:rFonts w:ascii="Times New Roman" w:eastAsia="Times New Roman" w:hAnsi="Times New Roman"/>
                <w:sz w:val="24"/>
              </w:rPr>
              <w:t xml:space="preserve"> обучающий</w:t>
            </w:r>
            <w:r w:rsidRPr="00E90FDA">
              <w:rPr>
                <w:rFonts w:ascii="Times New Roman" w:eastAsia="Times New Roman" w:hAnsi="Times New Roman"/>
                <w:sz w:val="24"/>
              </w:rPr>
              <w:t>;</w:t>
            </w:r>
          </w:p>
        </w:tc>
      </w:tr>
      <w:tr w:rsidR="00013C96" w:rsidRPr="00E90FDA" w:rsidTr="00C5437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Упражнения для коррекции </w:t>
            </w:r>
            <w:proofErr w:type="spellStart"/>
            <w:r w:rsidRPr="00E90FDA">
              <w:rPr>
                <w:rFonts w:ascii="Times New Roman" w:eastAsia="Times New Roman" w:hAnsi="Times New Roman"/>
                <w:sz w:val="24"/>
              </w:rPr>
              <w:t>телосложения</w:t>
            </w:r>
            <w:proofErr w:type="gramStart"/>
            <w:r w:rsidRPr="00E90FDA">
              <w:rPr>
                <w:rFonts w:ascii="Times New Roman" w:eastAsia="Times New Roman" w:hAnsi="Times New Roman"/>
                <w:sz w:val="24"/>
              </w:rPr>
              <w:t>.У</w:t>
            </w:r>
            <w:proofErr w:type="gramEnd"/>
            <w:r w:rsidRPr="00E90FDA">
              <w:rPr>
                <w:rFonts w:ascii="Times New Roman" w:eastAsia="Times New Roman" w:hAnsi="Times New Roman"/>
                <w:sz w:val="24"/>
              </w:rPr>
              <w:t>пражнения</w:t>
            </w:r>
            <w:proofErr w:type="spellEnd"/>
            <w:r w:rsidRPr="00E90FDA">
              <w:rPr>
                <w:rFonts w:ascii="Times New Roman" w:eastAsia="Times New Roman" w:hAnsi="Times New Roman"/>
                <w:sz w:val="24"/>
              </w:rPr>
              <w:t xml:space="preserve"> для профилактики </w:t>
            </w:r>
            <w:r w:rsidRPr="00E90FDA">
              <w:br/>
            </w:r>
            <w:r w:rsidRPr="00E90FDA">
              <w:rPr>
                <w:rFonts w:ascii="Times New Roman" w:eastAsia="Times New Roman" w:hAnsi="Times New Roman"/>
                <w:sz w:val="24"/>
              </w:rPr>
              <w:t xml:space="preserve">нарушения </w:t>
            </w:r>
            <w:r w:rsidRPr="00E90FDA">
              <w:br/>
            </w:r>
            <w:r w:rsidRPr="00E90FDA">
              <w:rPr>
                <w:rFonts w:ascii="Times New Roman" w:eastAsia="Times New Roman" w:hAnsi="Times New Roman"/>
                <w:sz w:val="24"/>
              </w:rPr>
              <w:t xml:space="preserve">зрения. Упражнения для </w:t>
            </w:r>
            <w:r w:rsidRPr="00E90FDA">
              <w:br/>
            </w:r>
            <w:r w:rsidRPr="00E90FDA">
              <w:rPr>
                <w:rFonts w:ascii="Times New Roman" w:eastAsia="Times New Roman" w:hAnsi="Times New Roman"/>
                <w:sz w:val="24"/>
              </w:rPr>
              <w:t xml:space="preserve">оптимизации </w:t>
            </w:r>
            <w:r w:rsidRPr="00E90FDA">
              <w:br/>
            </w:r>
            <w:r w:rsidRPr="00E90FDA">
              <w:rPr>
                <w:rFonts w:ascii="Times New Roman" w:eastAsia="Times New Roman" w:hAnsi="Times New Roman"/>
                <w:sz w:val="24"/>
              </w:rPr>
              <w:t>работоспособности мышц в режиме учебного дня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3 неделя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C54375"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bl>
    <w:p w:rsidR="00013C96" w:rsidRPr="00E90FDA" w:rsidRDefault="00013C96" w:rsidP="000A13F1">
      <w:pPr>
        <w:autoSpaceDE w:val="0"/>
        <w:autoSpaceDN w:val="0"/>
        <w:spacing w:after="0" w:line="240" w:lineRule="auto"/>
      </w:pPr>
    </w:p>
    <w:p w:rsidR="00013C96" w:rsidRPr="00E90FDA" w:rsidRDefault="00013C96" w:rsidP="000A13F1">
      <w:pPr>
        <w:spacing w:line="240" w:lineRule="auto"/>
        <w:sectPr w:rsidR="00013C96" w:rsidRPr="00E90FDA" w:rsidSect="003D378C">
          <w:pgSz w:w="11900" w:h="16840"/>
          <w:pgMar w:top="298" w:right="843" w:bottom="556" w:left="1701" w:header="720" w:footer="720" w:gutter="0"/>
          <w:cols w:space="720" w:equalWidth="0">
            <w:col w:w="9356" w:space="0"/>
          </w:cols>
          <w:docGrid w:linePitch="360"/>
        </w:sectPr>
      </w:pPr>
    </w:p>
    <w:p w:rsidR="00013C96" w:rsidRPr="00E90FDA" w:rsidRDefault="00013C96" w:rsidP="00130862">
      <w:pPr>
        <w:autoSpaceDE w:val="0"/>
        <w:autoSpaceDN w:val="0"/>
        <w:spacing w:after="66" w:line="240" w:lineRule="auto"/>
        <w:ind w:left="-284" w:hanging="284"/>
      </w:pPr>
    </w:p>
    <w:tbl>
      <w:tblPr>
        <w:tblW w:w="9073" w:type="dxa"/>
        <w:tblInd w:w="-137" w:type="dxa"/>
        <w:tblLayout w:type="fixed"/>
        <w:tblLook w:val="04A0" w:firstRow="1" w:lastRow="0" w:firstColumn="1" w:lastColumn="0" w:noHBand="0" w:noVBand="1"/>
      </w:tblPr>
      <w:tblGrid>
        <w:gridCol w:w="719"/>
        <w:gridCol w:w="2967"/>
        <w:gridCol w:w="709"/>
        <w:gridCol w:w="567"/>
        <w:gridCol w:w="567"/>
        <w:gridCol w:w="1134"/>
        <w:gridCol w:w="2410"/>
      </w:tblGrid>
      <w:tr w:rsidR="00E90FDA" w:rsidRPr="00E90FDA" w:rsidTr="00C54375">
        <w:trPr>
          <w:trHeight w:hRule="exact" w:val="5198"/>
        </w:trPr>
        <w:tc>
          <w:tcPr>
            <w:tcW w:w="71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 Знакомство с </w:t>
            </w:r>
            <w:r w:rsidRPr="00E90FDA">
              <w:br/>
            </w:r>
            <w:r w:rsidRPr="00E90FDA">
              <w:rPr>
                <w:rFonts w:ascii="Times New Roman" w:eastAsia="Times New Roman" w:hAnsi="Times New Roman"/>
                <w:sz w:val="24"/>
              </w:rPr>
              <w:t xml:space="preserve">рекомендациями учителя по развитию выносливости и быстроты на </w:t>
            </w:r>
            <w:r w:rsidRPr="00E90FDA">
              <w:br/>
            </w:r>
            <w:r w:rsidRPr="00E90FDA">
              <w:rPr>
                <w:rFonts w:ascii="Times New Roman" w:eastAsia="Times New Roman" w:hAnsi="Times New Roman"/>
                <w:sz w:val="24"/>
              </w:rPr>
              <w:t xml:space="preserve">самостоятельных занятиях лёгкой атлетикой с </w:t>
            </w:r>
            <w:r w:rsidRPr="00E90FDA">
              <w:br/>
            </w:r>
            <w:r w:rsidRPr="00E90FDA">
              <w:rPr>
                <w:rFonts w:ascii="Times New Roman" w:eastAsia="Times New Roman" w:hAnsi="Times New Roman"/>
                <w:sz w:val="24"/>
              </w:rPr>
              <w:t xml:space="preserve">помощью гладкого </w:t>
            </w:r>
            <w:r w:rsidRPr="00E90FDA">
              <w:br/>
            </w:r>
            <w:r w:rsidRPr="00E90FDA">
              <w:rPr>
                <w:rFonts w:ascii="Times New Roman" w:eastAsia="Times New Roman" w:hAnsi="Times New Roman"/>
                <w:sz w:val="24"/>
              </w:rPr>
              <w:t xml:space="preserve">равномерного </w:t>
            </w:r>
            <w:r w:rsidRPr="00E90FDA">
              <w:br/>
            </w:r>
            <w:r w:rsidRPr="00E90FDA">
              <w:rPr>
                <w:rFonts w:ascii="Times New Roman" w:eastAsia="Times New Roman" w:hAnsi="Times New Roman"/>
                <w:sz w:val="24"/>
              </w:rPr>
              <w:t xml:space="preserve">и спринтерского </w:t>
            </w:r>
            <w:r w:rsidRPr="00E90FDA">
              <w:br/>
            </w:r>
            <w:proofErr w:type="spellStart"/>
            <w:r w:rsidRPr="00E90FDA">
              <w:rPr>
                <w:rFonts w:ascii="Times New Roman" w:eastAsia="Times New Roman" w:hAnsi="Times New Roman"/>
                <w:sz w:val="24"/>
              </w:rPr>
              <w:t>бега</w:t>
            </w:r>
            <w:proofErr w:type="gramStart"/>
            <w:r w:rsidRPr="00E90FDA">
              <w:rPr>
                <w:rFonts w:ascii="Times New Roman" w:eastAsia="Times New Roman" w:hAnsi="Times New Roman"/>
                <w:sz w:val="24"/>
              </w:rPr>
              <w:t>.З</w:t>
            </w:r>
            <w:proofErr w:type="gramEnd"/>
            <w:r w:rsidRPr="00E90FDA">
              <w:rPr>
                <w:rFonts w:ascii="Times New Roman" w:eastAsia="Times New Roman" w:hAnsi="Times New Roman"/>
                <w:sz w:val="24"/>
              </w:rPr>
              <w:t>накомство</w:t>
            </w:r>
            <w:proofErr w:type="spellEnd"/>
            <w:r w:rsidRPr="00E90FDA">
              <w:rPr>
                <w:rFonts w:ascii="Times New Roman" w:eastAsia="Times New Roman" w:hAnsi="Times New Roman"/>
                <w:sz w:val="24"/>
              </w:rPr>
              <w:t xml:space="preserve"> с </w:t>
            </w:r>
            <w:r w:rsidRPr="00E90FDA">
              <w:br/>
            </w:r>
            <w:r w:rsidRPr="00E90FDA">
              <w:rPr>
                <w:rFonts w:ascii="Times New Roman" w:eastAsia="Times New Roman" w:hAnsi="Times New Roman"/>
                <w:sz w:val="24"/>
              </w:rPr>
              <w:t xml:space="preserve">рекомендациями учителя по использованию упражнений в метании мяча для </w:t>
            </w:r>
            <w:r w:rsidRPr="00E90FDA">
              <w:br/>
            </w:r>
            <w:r w:rsidRPr="00E90FDA">
              <w:rPr>
                <w:rFonts w:ascii="Times New Roman" w:eastAsia="Times New Roman" w:hAnsi="Times New Roman"/>
                <w:sz w:val="24"/>
              </w:rPr>
              <w:t xml:space="preserve">повышения точности </w:t>
            </w:r>
            <w:r w:rsidRPr="00E90FDA">
              <w:br/>
            </w:r>
            <w:r w:rsidRPr="00E90FDA">
              <w:rPr>
                <w:rFonts w:ascii="Times New Roman" w:eastAsia="Times New Roman" w:hAnsi="Times New Roman"/>
                <w:sz w:val="24"/>
              </w:rPr>
              <w:t>движений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3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720"/>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r w:rsidR="00C54375" w:rsidRPr="00E90FDA">
              <w:rPr>
                <w:rFonts w:ascii="Times New Roman" w:eastAsia="Times New Roman" w:hAnsi="Times New Roman"/>
                <w:sz w:val="24"/>
              </w:rPr>
              <w:t xml:space="preserve"> обучающий</w:t>
            </w:r>
            <w:r w:rsidRPr="00E90FDA">
              <w:rPr>
                <w:rFonts w:ascii="Times New Roman" w:eastAsia="Times New Roman" w:hAnsi="Times New Roman"/>
                <w:sz w:val="24"/>
              </w:rPr>
              <w:t>;</w:t>
            </w:r>
          </w:p>
        </w:tc>
      </w:tr>
      <w:tr w:rsidR="00E90FDA" w:rsidRPr="00E90FDA" w:rsidTr="00C54375">
        <w:trPr>
          <w:trHeight w:hRule="exact" w:val="1006"/>
        </w:trPr>
        <w:tc>
          <w:tcPr>
            <w:tcW w:w="71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7.</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Беговые упражнения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4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C54375"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C54375">
        <w:trPr>
          <w:trHeight w:hRule="exact" w:val="992"/>
        </w:trPr>
        <w:tc>
          <w:tcPr>
            <w:tcW w:w="71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8.</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Беговые упражнения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4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C54375"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C54375">
        <w:trPr>
          <w:trHeight w:hRule="exact" w:val="3180"/>
        </w:trPr>
        <w:tc>
          <w:tcPr>
            <w:tcW w:w="71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9.</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Знакомство с </w:t>
            </w:r>
            <w:r w:rsidRPr="00E90FDA">
              <w:br/>
            </w:r>
            <w:r w:rsidRPr="00E90FDA">
              <w:rPr>
                <w:rFonts w:ascii="Times New Roman" w:eastAsia="Times New Roman" w:hAnsi="Times New Roman"/>
                <w:sz w:val="24"/>
              </w:rPr>
              <w:t xml:space="preserve">рекомендациями учителя по использованию подводящих и подготовительных </w:t>
            </w:r>
            <w:r w:rsidRPr="00E90FDA">
              <w:br/>
            </w:r>
            <w:r w:rsidRPr="00E90FDA">
              <w:rPr>
                <w:rFonts w:ascii="Times New Roman" w:eastAsia="Times New Roman" w:hAnsi="Times New Roman"/>
                <w:sz w:val="24"/>
              </w:rPr>
              <w:t>упражнений для освоения техники прыжка в высоту с разбега способом</w:t>
            </w:r>
            <w:r w:rsidRPr="00E90FDA">
              <w:br/>
            </w:r>
            <w:r w:rsidRPr="00E90FDA">
              <w:rPr>
                <w:rFonts w:ascii="Times New Roman" w:eastAsia="Times New Roman" w:hAnsi="Times New Roman"/>
                <w:sz w:val="24"/>
              </w:rPr>
              <w:t>«перешагивание</w:t>
            </w:r>
            <w:proofErr w:type="gramStart"/>
            <w:r w:rsidRPr="00E90FDA">
              <w:rPr>
                <w:rFonts w:ascii="Times New Roman" w:eastAsia="Times New Roman" w:hAnsi="Times New Roman"/>
                <w:sz w:val="24"/>
              </w:rPr>
              <w:t>»П</w:t>
            </w:r>
            <w:proofErr w:type="gramEnd"/>
            <w:r w:rsidRPr="00E90FDA">
              <w:rPr>
                <w:rFonts w:ascii="Times New Roman" w:eastAsia="Times New Roman" w:hAnsi="Times New Roman"/>
                <w:sz w:val="24"/>
              </w:rPr>
              <w:t>рыжок в высоту с разбега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5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720"/>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r w:rsidR="00C54375" w:rsidRPr="00E90FDA">
              <w:rPr>
                <w:rFonts w:ascii="Times New Roman" w:eastAsia="Times New Roman" w:hAnsi="Times New Roman"/>
                <w:sz w:val="24"/>
              </w:rPr>
              <w:t xml:space="preserve"> обучающий</w:t>
            </w:r>
            <w:r w:rsidRPr="00E90FDA">
              <w:rPr>
                <w:rFonts w:ascii="Times New Roman" w:eastAsia="Times New Roman" w:hAnsi="Times New Roman"/>
                <w:sz w:val="24"/>
              </w:rPr>
              <w:t>;</w:t>
            </w:r>
          </w:p>
        </w:tc>
      </w:tr>
      <w:tr w:rsidR="00E90FDA" w:rsidRPr="00E90FDA" w:rsidTr="00C54375">
        <w:trPr>
          <w:trHeight w:hRule="exact" w:val="828"/>
        </w:trPr>
        <w:tc>
          <w:tcPr>
            <w:tcW w:w="71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10.</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Прыжок в высоту с разбега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5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C54375"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C54375">
        <w:trPr>
          <w:trHeight w:hRule="exact" w:val="1838"/>
        </w:trPr>
        <w:tc>
          <w:tcPr>
            <w:tcW w:w="71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100" w:after="0" w:line="240" w:lineRule="auto"/>
              <w:ind w:left="72"/>
            </w:pPr>
            <w:r w:rsidRPr="00E90FDA">
              <w:rPr>
                <w:rFonts w:ascii="Times New Roman" w:eastAsia="Times New Roman" w:hAnsi="Times New Roman"/>
                <w:sz w:val="24"/>
              </w:rPr>
              <w:t>11.</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100" w:after="0" w:line="240" w:lineRule="auto"/>
              <w:ind w:left="72"/>
            </w:pPr>
            <w:r w:rsidRPr="00E90FDA">
              <w:rPr>
                <w:rFonts w:ascii="Times New Roman" w:eastAsia="Times New Roman" w:hAnsi="Times New Roman"/>
                <w:sz w:val="24"/>
              </w:rPr>
              <w:t xml:space="preserve"> Правила игры и игровая </w:t>
            </w:r>
            <w:r w:rsidRPr="00E90FDA">
              <w:br/>
            </w:r>
            <w:r w:rsidRPr="00E90FDA">
              <w:rPr>
                <w:rFonts w:ascii="Times New Roman" w:eastAsia="Times New Roman" w:hAnsi="Times New Roman"/>
                <w:sz w:val="24"/>
              </w:rPr>
              <w:t xml:space="preserve">деятельность по правилам с использованием разученных технических приёмов в </w:t>
            </w:r>
            <w:r w:rsidRPr="00E90FDA">
              <w:br/>
            </w:r>
            <w:r w:rsidRPr="00E90FDA">
              <w:rPr>
                <w:rFonts w:ascii="Times New Roman" w:eastAsia="Times New Roman" w:hAnsi="Times New Roman"/>
                <w:sz w:val="24"/>
              </w:rPr>
              <w:t>подаче мяча,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100"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Октябрь </w:t>
            </w:r>
          </w:p>
          <w:p w:rsidR="00D124BB" w:rsidRPr="00E90FDA" w:rsidRDefault="00D124BB" w:rsidP="000A13F1">
            <w:pPr>
              <w:spacing w:line="240" w:lineRule="auto"/>
            </w:pPr>
            <w:r w:rsidRPr="00E90FDA">
              <w:t xml:space="preserve">1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100" w:after="0" w:line="240" w:lineRule="auto"/>
              <w:ind w:left="72" w:right="144"/>
            </w:pPr>
            <w:r w:rsidRPr="00E90FDA">
              <w:rPr>
                <w:rFonts w:ascii="Times New Roman" w:eastAsia="Times New Roman" w:hAnsi="Times New Roman"/>
                <w:sz w:val="24"/>
              </w:rPr>
              <w:t>Практическая работа</w:t>
            </w:r>
            <w:r w:rsidR="00C54375"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C54375">
        <w:trPr>
          <w:trHeight w:hRule="exact" w:val="1500"/>
        </w:trPr>
        <w:tc>
          <w:tcPr>
            <w:tcW w:w="71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12.</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 xml:space="preserve">Приём и передача мяча </w:t>
            </w:r>
            <w:r w:rsidRPr="00E90FDA">
              <w:br/>
            </w:r>
            <w:r w:rsidRPr="00E90FDA">
              <w:rPr>
                <w:rFonts w:ascii="Times New Roman" w:eastAsia="Times New Roman" w:hAnsi="Times New Roman"/>
                <w:sz w:val="24"/>
              </w:rPr>
              <w:t>двумя руками снизу</w:t>
            </w:r>
            <w:r w:rsidR="00C54375" w:rsidRPr="00E90FDA">
              <w:rPr>
                <w:rFonts w:ascii="Times New Roman" w:eastAsia="Times New Roman" w:hAnsi="Times New Roman"/>
                <w:sz w:val="24"/>
              </w:rPr>
              <w:t xml:space="preserve"> и сверху в разные зоны площад</w:t>
            </w:r>
            <w:r w:rsidRPr="00E90FDA">
              <w:rPr>
                <w:rFonts w:ascii="Times New Roman" w:eastAsia="Times New Roman" w:hAnsi="Times New Roman"/>
                <w:sz w:val="24"/>
              </w:rPr>
              <w:t xml:space="preserve">ки </w:t>
            </w:r>
            <w:r w:rsidRPr="00E90FDA">
              <w:br/>
            </w:r>
            <w:r w:rsidR="00C54375" w:rsidRPr="00E90FDA">
              <w:rPr>
                <w:rFonts w:ascii="Times New Roman" w:eastAsia="Times New Roman" w:hAnsi="Times New Roman"/>
                <w:sz w:val="24"/>
              </w:rPr>
              <w:t>команды соперни</w:t>
            </w:r>
            <w:r w:rsidRPr="00E90FDA">
              <w:rPr>
                <w:rFonts w:ascii="Times New Roman" w:eastAsia="Times New Roman" w:hAnsi="Times New Roman"/>
                <w:sz w:val="24"/>
              </w:rPr>
              <w:t>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1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B12AF4"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B12AF4">
        <w:trPr>
          <w:trHeight w:hRule="exact" w:val="1011"/>
        </w:trPr>
        <w:tc>
          <w:tcPr>
            <w:tcW w:w="71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lastRenderedPageBreak/>
              <w:t>13.</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432"/>
            </w:pPr>
            <w:r w:rsidRPr="00E90FDA">
              <w:rPr>
                <w:rFonts w:ascii="Times New Roman" w:eastAsia="Times New Roman" w:hAnsi="Times New Roman"/>
                <w:sz w:val="24"/>
              </w:rPr>
              <w:t>Приём и передача двумя руками снизу и сверху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2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B12AF4"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bl>
    <w:p w:rsidR="00013C96" w:rsidRPr="00E90FDA" w:rsidRDefault="00013C96" w:rsidP="000A13F1">
      <w:pPr>
        <w:spacing w:line="240" w:lineRule="auto"/>
        <w:sectPr w:rsidR="00013C96" w:rsidRPr="00E90FDA" w:rsidSect="003D378C">
          <w:pgSz w:w="11900" w:h="16840"/>
          <w:pgMar w:top="284" w:right="650" w:bottom="616" w:left="1701" w:header="720" w:footer="720" w:gutter="0"/>
          <w:cols w:space="720" w:equalWidth="0">
            <w:col w:w="9549" w:space="0"/>
          </w:cols>
          <w:docGrid w:linePitch="360"/>
        </w:sectPr>
      </w:pPr>
    </w:p>
    <w:p w:rsidR="00013C96" w:rsidRPr="00E90FDA" w:rsidRDefault="00013C96" w:rsidP="00130862">
      <w:pPr>
        <w:autoSpaceDE w:val="0"/>
        <w:autoSpaceDN w:val="0"/>
        <w:spacing w:after="66" w:line="240" w:lineRule="auto"/>
        <w:ind w:left="284" w:hanging="284"/>
      </w:pPr>
    </w:p>
    <w:tbl>
      <w:tblPr>
        <w:tblW w:w="9072" w:type="dxa"/>
        <w:tblInd w:w="5" w:type="dxa"/>
        <w:tblLayout w:type="fixed"/>
        <w:tblLook w:val="04A0" w:firstRow="1" w:lastRow="0" w:firstColumn="1" w:lastColumn="0" w:noHBand="0" w:noVBand="1"/>
      </w:tblPr>
      <w:tblGrid>
        <w:gridCol w:w="709"/>
        <w:gridCol w:w="2977"/>
        <w:gridCol w:w="769"/>
        <w:gridCol w:w="507"/>
        <w:gridCol w:w="567"/>
        <w:gridCol w:w="1134"/>
        <w:gridCol w:w="2409"/>
      </w:tblGrid>
      <w:tr w:rsidR="00E90FDA" w:rsidRPr="00E90FDA" w:rsidTr="00B12AF4">
        <w:trPr>
          <w:trHeight w:hRule="exact" w:val="96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14.</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432"/>
            </w:pPr>
            <w:r w:rsidRPr="00E90FDA">
              <w:rPr>
                <w:rFonts w:ascii="Times New Roman" w:eastAsia="Times New Roman" w:hAnsi="Times New Roman"/>
                <w:sz w:val="24"/>
              </w:rPr>
              <w:t>Приём и передача  двумя руками снизу и сверху</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2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B12AF4"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B12AF4">
        <w:trPr>
          <w:trHeight w:hRule="exact" w:val="82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15.</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Нижняя прямая подача через сетку</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3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B12AF4"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B12AF4">
        <w:trPr>
          <w:trHeight w:hRule="exact" w:val="82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16.</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Нижняя прямая подача через сетку</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3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B12AF4"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B12AF4">
        <w:trPr>
          <w:trHeight w:hRule="exact" w:val="83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17.</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864"/>
            </w:pPr>
            <w:r w:rsidRPr="00E90FDA">
              <w:rPr>
                <w:rFonts w:ascii="Times New Roman" w:eastAsia="Times New Roman" w:hAnsi="Times New Roman"/>
                <w:sz w:val="24"/>
              </w:rPr>
              <w:t xml:space="preserve"> Игровые действия в волейболе</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4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B12AF4"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B12AF4">
        <w:trPr>
          <w:trHeight w:hRule="exact" w:val="284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18.</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Знакомство с </w:t>
            </w:r>
            <w:r w:rsidRPr="00E90FDA">
              <w:br/>
            </w:r>
            <w:r w:rsidRPr="00E90FDA">
              <w:rPr>
                <w:rFonts w:ascii="Times New Roman" w:eastAsia="Times New Roman" w:hAnsi="Times New Roman"/>
                <w:sz w:val="24"/>
              </w:rPr>
              <w:t xml:space="preserve">рекомендациями учителя по использованию подводящих и подготовительных </w:t>
            </w:r>
            <w:r w:rsidRPr="00E90FDA">
              <w:br/>
            </w:r>
            <w:r w:rsidRPr="00E90FDA">
              <w:rPr>
                <w:rFonts w:ascii="Times New Roman" w:eastAsia="Times New Roman" w:hAnsi="Times New Roman"/>
                <w:sz w:val="24"/>
              </w:rPr>
              <w:t xml:space="preserve">упражнений для </w:t>
            </w:r>
            <w:r w:rsidRPr="00E90FDA">
              <w:br/>
            </w:r>
            <w:r w:rsidRPr="00E90FDA">
              <w:rPr>
                <w:rFonts w:ascii="Times New Roman" w:eastAsia="Times New Roman" w:hAnsi="Times New Roman"/>
                <w:sz w:val="24"/>
              </w:rPr>
              <w:t xml:space="preserve">самостоятельного обучения техническим действиям </w:t>
            </w:r>
            <w:r w:rsidRPr="00E90FDA">
              <w:br/>
            </w:r>
            <w:r w:rsidRPr="00E90FDA">
              <w:rPr>
                <w:rFonts w:ascii="Times New Roman" w:eastAsia="Times New Roman" w:hAnsi="Times New Roman"/>
                <w:sz w:val="24"/>
              </w:rPr>
              <w:t>баскетболиста без мяча</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4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720"/>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r w:rsidR="00B12AF4" w:rsidRPr="00E90FDA">
              <w:rPr>
                <w:rFonts w:ascii="Times New Roman" w:eastAsia="Times New Roman" w:hAnsi="Times New Roman"/>
                <w:sz w:val="24"/>
              </w:rPr>
              <w:t>обучающая</w:t>
            </w:r>
            <w:r w:rsidRPr="00E90FDA">
              <w:rPr>
                <w:rFonts w:ascii="Times New Roman" w:eastAsia="Times New Roman" w:hAnsi="Times New Roman"/>
                <w:sz w:val="24"/>
              </w:rPr>
              <w:t>;</w:t>
            </w:r>
          </w:p>
        </w:tc>
      </w:tr>
      <w:tr w:rsidR="00E90FDA" w:rsidRPr="00E90FDA" w:rsidTr="00B12AF4">
        <w:trPr>
          <w:trHeight w:hRule="exact" w:val="150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19.</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576"/>
            </w:pPr>
            <w:r w:rsidRPr="00E90FDA">
              <w:rPr>
                <w:rFonts w:ascii="Times New Roman" w:eastAsia="Times New Roman" w:hAnsi="Times New Roman"/>
                <w:sz w:val="24"/>
              </w:rPr>
              <w:t xml:space="preserve">Технические действия игрока без мяча: </w:t>
            </w:r>
            <w:r w:rsidRPr="00E90FDA">
              <w:br/>
            </w:r>
            <w:r w:rsidRPr="00E90FDA">
              <w:rPr>
                <w:rFonts w:ascii="Times New Roman" w:eastAsia="Times New Roman" w:hAnsi="Times New Roman"/>
                <w:sz w:val="24"/>
              </w:rPr>
              <w:t>передвижение в стойке баскетболиста</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Ноябрь </w:t>
            </w:r>
          </w:p>
          <w:p w:rsidR="00D124BB" w:rsidRPr="00E90FDA" w:rsidRDefault="00D124BB" w:rsidP="000A13F1">
            <w:pPr>
              <w:spacing w:line="240" w:lineRule="auto"/>
            </w:pPr>
            <w:r w:rsidRPr="00E90FDA">
              <w:t xml:space="preserve">2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B12AF4">
        <w:trPr>
          <w:trHeight w:hRule="exact" w:val="150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20.</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432"/>
            </w:pPr>
            <w:r w:rsidRPr="00E90FDA">
              <w:rPr>
                <w:rFonts w:ascii="Times New Roman" w:eastAsia="Times New Roman" w:hAnsi="Times New Roman"/>
                <w:sz w:val="24"/>
              </w:rPr>
              <w:t xml:space="preserve">Прыжок вверх толчком одной ногой и </w:t>
            </w:r>
            <w:r w:rsidRPr="00E90FDA">
              <w:br/>
            </w:r>
            <w:r w:rsidRPr="00E90FDA">
              <w:rPr>
                <w:rFonts w:ascii="Times New Roman" w:eastAsia="Times New Roman" w:hAnsi="Times New Roman"/>
                <w:sz w:val="24"/>
              </w:rPr>
              <w:t>приземлением на другую ногу</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2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B12AF4">
        <w:trPr>
          <w:trHeight w:hRule="exact" w:val="82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21.</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Остановка двумя шагами и прыжком</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3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B12AF4">
        <w:trPr>
          <w:trHeight w:hRule="exact" w:val="217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22.</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Упражнения с мячом: ранее разученные упражнения в ведении мяча в разных </w:t>
            </w:r>
            <w:r w:rsidRPr="00E90FDA">
              <w:br/>
            </w:r>
            <w:r w:rsidRPr="00E90FDA">
              <w:rPr>
                <w:rFonts w:ascii="Times New Roman" w:eastAsia="Times New Roman" w:hAnsi="Times New Roman"/>
                <w:sz w:val="24"/>
              </w:rPr>
              <w:t>направлениях и по разным траекториям; на передачу и броски мяча в корзину.</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3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013C96" w:rsidRPr="00E90FDA" w:rsidTr="00B12AF4">
        <w:trPr>
          <w:trHeight w:hRule="exact" w:val="181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23.</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Правила игры и игровая </w:t>
            </w:r>
            <w:r w:rsidRPr="00E90FDA">
              <w:br/>
            </w:r>
            <w:r w:rsidRPr="00E90FDA">
              <w:rPr>
                <w:rFonts w:ascii="Times New Roman" w:eastAsia="Times New Roman" w:hAnsi="Times New Roman"/>
                <w:sz w:val="24"/>
              </w:rPr>
              <w:t>деятельность</w:t>
            </w:r>
            <w:r w:rsidR="001837C9" w:rsidRPr="00E90FDA">
              <w:rPr>
                <w:rFonts w:ascii="Times New Roman" w:eastAsia="Times New Roman" w:hAnsi="Times New Roman"/>
                <w:sz w:val="24"/>
              </w:rPr>
              <w:t xml:space="preserve"> по правилам с исполь</w:t>
            </w:r>
            <w:r w:rsidRPr="00E90FDA">
              <w:rPr>
                <w:rFonts w:ascii="Times New Roman" w:eastAsia="Times New Roman" w:hAnsi="Times New Roman"/>
                <w:sz w:val="24"/>
              </w:rPr>
              <w:t xml:space="preserve">зованием </w:t>
            </w:r>
            <w:r w:rsidRPr="00E90FDA">
              <w:br/>
            </w:r>
            <w:r w:rsidRPr="00E90FDA">
              <w:rPr>
                <w:rFonts w:ascii="Times New Roman" w:eastAsia="Times New Roman" w:hAnsi="Times New Roman"/>
                <w:sz w:val="24"/>
              </w:rPr>
              <w:t xml:space="preserve">разученных технических приёмов </w:t>
            </w:r>
          </w:p>
        </w:tc>
        <w:tc>
          <w:tcPr>
            <w:tcW w:w="76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50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D124BB" w:rsidP="000A13F1">
            <w:pPr>
              <w:spacing w:line="240" w:lineRule="auto"/>
            </w:pPr>
            <w:r w:rsidRPr="00E90FDA">
              <w:t xml:space="preserve">4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bl>
    <w:p w:rsidR="00013C96" w:rsidRPr="00E90FDA" w:rsidRDefault="00013C96" w:rsidP="000A13F1">
      <w:pPr>
        <w:autoSpaceDE w:val="0"/>
        <w:autoSpaceDN w:val="0"/>
        <w:spacing w:after="0" w:line="240" w:lineRule="auto"/>
      </w:pPr>
    </w:p>
    <w:p w:rsidR="00013C96" w:rsidRPr="00E90FDA" w:rsidRDefault="00013C96" w:rsidP="000A13F1">
      <w:pPr>
        <w:spacing w:line="240" w:lineRule="auto"/>
      </w:pPr>
    </w:p>
    <w:p w:rsidR="003D378C" w:rsidRPr="00E90FDA" w:rsidRDefault="003D378C" w:rsidP="000A13F1">
      <w:pPr>
        <w:spacing w:line="240" w:lineRule="auto"/>
      </w:pPr>
    </w:p>
    <w:p w:rsidR="003D378C" w:rsidRPr="00E90FDA" w:rsidRDefault="003D378C" w:rsidP="000A13F1">
      <w:pPr>
        <w:spacing w:line="240" w:lineRule="auto"/>
        <w:sectPr w:rsidR="003D378C" w:rsidRPr="00E90FDA" w:rsidSect="003D378C">
          <w:pgSz w:w="11900" w:h="16840"/>
          <w:pgMar w:top="284" w:right="650" w:bottom="1130" w:left="1560" w:header="720" w:footer="720" w:gutter="0"/>
          <w:cols w:space="720" w:equalWidth="0">
            <w:col w:w="9690" w:space="0"/>
          </w:cols>
          <w:docGrid w:linePitch="360"/>
        </w:sectPr>
      </w:pPr>
    </w:p>
    <w:tbl>
      <w:tblPr>
        <w:tblpPr w:leftFromText="180" w:rightFromText="180" w:vertAnchor="text" w:horzAnchor="page" w:tblpX="1626" w:tblpY="186"/>
        <w:tblW w:w="9067" w:type="dxa"/>
        <w:tblLayout w:type="fixed"/>
        <w:tblLook w:val="04A0" w:firstRow="1" w:lastRow="0" w:firstColumn="1" w:lastColumn="0" w:noHBand="0" w:noVBand="1"/>
      </w:tblPr>
      <w:tblGrid>
        <w:gridCol w:w="708"/>
        <w:gridCol w:w="2983"/>
        <w:gridCol w:w="709"/>
        <w:gridCol w:w="567"/>
        <w:gridCol w:w="567"/>
        <w:gridCol w:w="1134"/>
        <w:gridCol w:w="2399"/>
      </w:tblGrid>
      <w:tr w:rsidR="00E90FDA" w:rsidRPr="00E90FDA" w:rsidTr="001837C9">
        <w:trPr>
          <w:trHeight w:hRule="exact" w:val="183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lastRenderedPageBreak/>
              <w:t>24.</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 xml:space="preserve">Правила игры и игровая </w:t>
            </w:r>
            <w:r w:rsidRPr="00E90FDA">
              <w:br/>
            </w:r>
            <w:r w:rsidRPr="00E90FDA">
              <w:rPr>
                <w:rFonts w:ascii="Times New Roman" w:eastAsia="Times New Roman" w:hAnsi="Times New Roman"/>
                <w:sz w:val="24"/>
              </w:rPr>
              <w:t>де</w:t>
            </w:r>
            <w:r w:rsidR="001837C9" w:rsidRPr="00E90FDA">
              <w:rPr>
                <w:rFonts w:ascii="Times New Roman" w:eastAsia="Times New Roman" w:hAnsi="Times New Roman"/>
                <w:sz w:val="24"/>
              </w:rPr>
              <w:t>ятельность по правилам с исполь</w:t>
            </w:r>
            <w:r w:rsidRPr="00E90FDA">
              <w:rPr>
                <w:rFonts w:ascii="Times New Roman" w:eastAsia="Times New Roman" w:hAnsi="Times New Roman"/>
                <w:sz w:val="24"/>
              </w:rPr>
              <w:t xml:space="preserve">зованием </w:t>
            </w:r>
            <w:r w:rsidRPr="00E90FDA">
              <w:br/>
            </w:r>
            <w:r w:rsidRPr="00E90FDA">
              <w:rPr>
                <w:rFonts w:ascii="Times New Roman" w:eastAsia="Times New Roman" w:hAnsi="Times New Roman"/>
                <w:sz w:val="24"/>
              </w:rPr>
              <w:t xml:space="preserve">разученных технических приёмов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4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1837C9" w:rsidRPr="00E90FDA" w:rsidRDefault="00BD3F5F" w:rsidP="001837C9">
            <w:pPr>
              <w:autoSpaceDE w:val="0"/>
              <w:autoSpaceDN w:val="0"/>
              <w:spacing w:before="98" w:after="0" w:line="240" w:lineRule="auto"/>
              <w:ind w:left="72" w:right="144"/>
              <w:rPr>
                <w:rFonts w:ascii="Times New Roman" w:eastAsia="Times New Roman" w:hAnsi="Times New Roman"/>
                <w:sz w:val="24"/>
              </w:rPr>
            </w:pPr>
            <w:r w:rsidRPr="00E90FDA">
              <w:rPr>
                <w:rFonts w:ascii="Times New Roman" w:eastAsia="Times New Roman" w:hAnsi="Times New Roman"/>
                <w:sz w:val="24"/>
              </w:rPr>
              <w:t>Практическая работа</w:t>
            </w:r>
          </w:p>
          <w:p w:rsidR="00BD3F5F" w:rsidRPr="00E90FDA" w:rsidRDefault="001837C9" w:rsidP="001837C9">
            <w:pPr>
              <w:autoSpaceDE w:val="0"/>
              <w:autoSpaceDN w:val="0"/>
              <w:spacing w:before="98" w:after="0" w:line="240" w:lineRule="auto"/>
              <w:ind w:left="72" w:right="144"/>
            </w:pPr>
            <w:r w:rsidRPr="00E90FDA">
              <w:rPr>
                <w:rFonts w:ascii="Times New Roman" w:eastAsia="Times New Roman" w:hAnsi="Times New Roman"/>
                <w:sz w:val="24"/>
              </w:rPr>
              <w:t>оценочная</w:t>
            </w:r>
            <w:r w:rsidR="00BD3F5F" w:rsidRPr="00E90FDA">
              <w:rPr>
                <w:rFonts w:ascii="Times New Roman" w:eastAsia="Times New Roman" w:hAnsi="Times New Roman"/>
                <w:sz w:val="24"/>
              </w:rPr>
              <w:t>;</w:t>
            </w:r>
          </w:p>
        </w:tc>
      </w:tr>
      <w:tr w:rsidR="00E90FDA" w:rsidRPr="00E90FDA" w:rsidTr="001837C9">
        <w:trPr>
          <w:trHeight w:hRule="exact" w:val="168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25.</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pPr>
            <w:r w:rsidRPr="00E90FDA">
              <w:rPr>
                <w:rFonts w:ascii="Times New Roman" w:eastAsia="Times New Roman" w:hAnsi="Times New Roman"/>
                <w:sz w:val="24"/>
              </w:rPr>
              <w:t xml:space="preserve">Акробатическая комбинация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Декабрь </w:t>
            </w:r>
          </w:p>
          <w:p w:rsidR="00BD3F5F" w:rsidRPr="00E90FDA" w:rsidRDefault="00BD3F5F" w:rsidP="001837C9">
            <w:pPr>
              <w:spacing w:line="240" w:lineRule="auto"/>
            </w:pPr>
            <w:r w:rsidRPr="00E90FDA">
              <w:t xml:space="preserve">1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обучающая;</w:t>
            </w:r>
          </w:p>
        </w:tc>
      </w:tr>
      <w:tr w:rsidR="00E90FDA" w:rsidRPr="00E90FDA" w:rsidTr="001837C9">
        <w:trPr>
          <w:trHeight w:hRule="exact" w:val="83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26.</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pPr>
            <w:r w:rsidRPr="00E90FDA">
              <w:rPr>
                <w:rFonts w:ascii="Times New Roman" w:eastAsia="Times New Roman" w:hAnsi="Times New Roman"/>
                <w:sz w:val="24"/>
              </w:rPr>
              <w:t xml:space="preserve">Акробатическая комбинация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1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1837C9">
        <w:trPr>
          <w:trHeight w:hRule="exact" w:val="119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27.</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pPr>
            <w:r w:rsidRPr="00E90FDA">
              <w:rPr>
                <w:rFonts w:ascii="Times New Roman" w:eastAsia="Times New Roman" w:hAnsi="Times New Roman"/>
                <w:sz w:val="24"/>
              </w:rPr>
              <w:t>Опорные прыжки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2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 обучающая</w:t>
            </w:r>
          </w:p>
        </w:tc>
      </w:tr>
      <w:tr w:rsidR="00E90FDA" w:rsidRPr="00E90FDA" w:rsidTr="001837C9">
        <w:trPr>
          <w:trHeight w:hRule="exact" w:val="586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28.</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 xml:space="preserve">Знакомство с </w:t>
            </w:r>
            <w:r w:rsidRPr="00E90FDA">
              <w:br/>
            </w:r>
            <w:r w:rsidRPr="00E90FDA">
              <w:rPr>
                <w:rFonts w:ascii="Times New Roman" w:eastAsia="Times New Roman" w:hAnsi="Times New Roman"/>
                <w:sz w:val="24"/>
              </w:rPr>
              <w:t xml:space="preserve">рекомендациями учителя по использованию </w:t>
            </w:r>
            <w:r w:rsidRPr="00E90FDA">
              <w:br/>
            </w:r>
            <w:r w:rsidRPr="00E90FDA">
              <w:rPr>
                <w:rFonts w:ascii="Times New Roman" w:eastAsia="Times New Roman" w:hAnsi="Times New Roman"/>
                <w:sz w:val="24"/>
              </w:rPr>
              <w:t xml:space="preserve">подготовительных и </w:t>
            </w:r>
            <w:r w:rsidRPr="00E90FDA">
              <w:br/>
            </w:r>
            <w:r w:rsidRPr="00E90FDA">
              <w:rPr>
                <w:rFonts w:ascii="Times New Roman" w:eastAsia="Times New Roman" w:hAnsi="Times New Roman"/>
                <w:sz w:val="24"/>
              </w:rPr>
              <w:t xml:space="preserve">подводящих упражнений </w:t>
            </w:r>
            <w:r w:rsidRPr="00E90FDA">
              <w:br/>
            </w:r>
            <w:r w:rsidRPr="00E90FDA">
              <w:rPr>
                <w:rFonts w:ascii="Times New Roman" w:eastAsia="Times New Roman" w:hAnsi="Times New Roman"/>
                <w:sz w:val="24"/>
              </w:rPr>
              <w:t xml:space="preserve">для освоения физических </w:t>
            </w:r>
            <w:r w:rsidRPr="00E90FDA">
              <w:br/>
            </w:r>
            <w:r w:rsidRPr="00E90FDA">
              <w:rPr>
                <w:rFonts w:ascii="Times New Roman" w:eastAsia="Times New Roman" w:hAnsi="Times New Roman"/>
                <w:sz w:val="24"/>
              </w:rPr>
              <w:t xml:space="preserve">упражнений на </w:t>
            </w:r>
            <w:r w:rsidRPr="00E90FDA">
              <w:br/>
            </w:r>
            <w:r w:rsidRPr="00E90FDA">
              <w:rPr>
                <w:rFonts w:ascii="Times New Roman" w:eastAsia="Times New Roman" w:hAnsi="Times New Roman"/>
                <w:sz w:val="24"/>
              </w:rPr>
              <w:t>гимнастическом бревне.</w:t>
            </w:r>
          </w:p>
          <w:p w:rsidR="00BD3F5F" w:rsidRPr="00E90FDA" w:rsidRDefault="00BD3F5F" w:rsidP="001837C9">
            <w:pPr>
              <w:autoSpaceDE w:val="0"/>
              <w:autoSpaceDN w:val="0"/>
              <w:spacing w:before="70" w:after="0" w:line="240" w:lineRule="auto"/>
              <w:ind w:left="72" w:right="144"/>
            </w:pPr>
            <w:r w:rsidRPr="00E90FDA">
              <w:rPr>
                <w:rFonts w:ascii="Times New Roman" w:eastAsia="Times New Roman" w:hAnsi="Times New Roman"/>
                <w:sz w:val="24"/>
              </w:rPr>
              <w:t xml:space="preserve">Знакомство с </w:t>
            </w:r>
            <w:r w:rsidRPr="00E90FDA">
              <w:br/>
            </w:r>
            <w:r w:rsidRPr="00E90FDA">
              <w:rPr>
                <w:rFonts w:ascii="Times New Roman" w:eastAsia="Times New Roman" w:hAnsi="Times New Roman"/>
                <w:sz w:val="24"/>
              </w:rPr>
              <w:t xml:space="preserve">рекомендациями учителя по использованию </w:t>
            </w:r>
            <w:r w:rsidRPr="00E90FDA">
              <w:br/>
            </w:r>
            <w:r w:rsidRPr="00E90FDA">
              <w:rPr>
                <w:rFonts w:ascii="Times New Roman" w:eastAsia="Times New Roman" w:hAnsi="Times New Roman"/>
                <w:sz w:val="24"/>
              </w:rPr>
              <w:t xml:space="preserve">подготовительных и </w:t>
            </w:r>
            <w:r w:rsidRPr="00E90FDA">
              <w:br/>
            </w:r>
            <w:r w:rsidRPr="00E90FDA">
              <w:rPr>
                <w:rFonts w:ascii="Times New Roman" w:eastAsia="Times New Roman" w:hAnsi="Times New Roman"/>
                <w:sz w:val="24"/>
              </w:rPr>
              <w:t xml:space="preserve">подводящих </w:t>
            </w:r>
            <w:r w:rsidRPr="00E90FDA">
              <w:br/>
            </w:r>
            <w:r w:rsidRPr="00E90FDA">
              <w:rPr>
                <w:rFonts w:ascii="Times New Roman" w:eastAsia="Times New Roman" w:hAnsi="Times New Roman"/>
                <w:sz w:val="24"/>
              </w:rPr>
              <w:t>упражнений для освоения физических упражнений на невысокой гимнастической перекладине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2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720"/>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r w:rsidR="001837C9" w:rsidRPr="00E90FDA">
              <w:rPr>
                <w:rFonts w:ascii="Times New Roman" w:eastAsia="Times New Roman" w:hAnsi="Times New Roman"/>
                <w:sz w:val="24"/>
              </w:rPr>
              <w:t>обучающая</w:t>
            </w:r>
            <w:r w:rsidRPr="00E90FDA">
              <w:rPr>
                <w:rFonts w:ascii="Times New Roman" w:eastAsia="Times New Roman" w:hAnsi="Times New Roman"/>
                <w:sz w:val="24"/>
              </w:rPr>
              <w:t>;</w:t>
            </w:r>
          </w:p>
        </w:tc>
      </w:tr>
      <w:tr w:rsidR="00E90FDA" w:rsidRPr="00E90FDA" w:rsidTr="001837C9">
        <w:trPr>
          <w:trHeight w:hRule="exact" w:val="93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56" w:firstLine="16"/>
            </w:pPr>
            <w:r w:rsidRPr="00E90FDA">
              <w:rPr>
                <w:rFonts w:ascii="Times New Roman" w:eastAsia="Times New Roman" w:hAnsi="Times New Roman"/>
                <w:sz w:val="24"/>
              </w:rPr>
              <w:t>29.</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right="576"/>
              <w:jc w:val="center"/>
            </w:pPr>
            <w:r w:rsidRPr="00E90FDA">
              <w:rPr>
                <w:rFonts w:ascii="Times New Roman" w:eastAsia="Times New Roman" w:hAnsi="Times New Roman"/>
                <w:sz w:val="24"/>
              </w:rPr>
              <w:t>Упражнения на низком гимнастическом бревне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 3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1837C9">
        <w:trPr>
          <w:trHeight w:hRule="exact" w:val="124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56" w:firstLine="16"/>
            </w:pPr>
            <w:r w:rsidRPr="00E90FDA">
              <w:rPr>
                <w:rFonts w:ascii="Times New Roman" w:eastAsia="Times New Roman" w:hAnsi="Times New Roman"/>
                <w:sz w:val="24"/>
              </w:rPr>
              <w:t>30.</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72" w:right="144"/>
            </w:pPr>
            <w:r w:rsidRPr="00E90FDA">
              <w:rPr>
                <w:rFonts w:ascii="Times New Roman" w:eastAsia="Times New Roman" w:hAnsi="Times New Roman"/>
                <w:sz w:val="24"/>
              </w:rPr>
              <w:t xml:space="preserve">Висы и упоры на невысокой гимнастической </w:t>
            </w:r>
            <w:r w:rsidRPr="00E90FDA">
              <w:br/>
            </w:r>
            <w:r w:rsidRPr="00E90FDA">
              <w:rPr>
                <w:rFonts w:ascii="Times New Roman" w:eastAsia="Times New Roman" w:hAnsi="Times New Roman"/>
                <w:sz w:val="24"/>
              </w:rPr>
              <w:t>перекладине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3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1837C9">
        <w:trPr>
          <w:trHeight w:hRule="exact" w:val="100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31.</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576"/>
            </w:pPr>
            <w:r w:rsidRPr="00E90FDA">
              <w:rPr>
                <w:rFonts w:ascii="Times New Roman" w:eastAsia="Times New Roman" w:hAnsi="Times New Roman"/>
                <w:sz w:val="24"/>
              </w:rPr>
              <w:t>Лазание по канату в три приёма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4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1837C9"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1837C9">
        <w:trPr>
          <w:trHeight w:hRule="exact" w:val="114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lastRenderedPageBreak/>
              <w:t>32.</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576"/>
            </w:pPr>
            <w:r w:rsidRPr="00E90FDA">
              <w:rPr>
                <w:rFonts w:ascii="Times New Roman" w:eastAsia="Times New Roman" w:hAnsi="Times New Roman"/>
                <w:sz w:val="24"/>
              </w:rPr>
              <w:t>Лазание по канату в три приёма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4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1837C9">
        <w:trPr>
          <w:trHeight w:hRule="exact" w:val="116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tbl>
            <w:tblPr>
              <w:tblpPr w:leftFromText="180" w:rightFromText="180" w:vertAnchor="text" w:horzAnchor="margin" w:tblpY="1"/>
              <w:tblW w:w="10552" w:type="dxa"/>
              <w:tblLayout w:type="fixed"/>
              <w:tblLook w:val="04A0" w:firstRow="1" w:lastRow="0" w:firstColumn="1" w:lastColumn="0" w:noHBand="0" w:noVBand="1"/>
            </w:tblPr>
            <w:tblGrid>
              <w:gridCol w:w="704"/>
              <w:gridCol w:w="3016"/>
              <w:gridCol w:w="734"/>
              <w:gridCol w:w="1920"/>
              <w:gridCol w:w="1368"/>
              <w:gridCol w:w="1164"/>
              <w:gridCol w:w="1646"/>
            </w:tblGrid>
            <w:tr w:rsidR="00E90FDA" w:rsidRPr="00E90FDA" w:rsidTr="003D378C">
              <w:trPr>
                <w:trHeight w:hRule="exact" w:val="2844"/>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33.</w:t>
                  </w:r>
                </w:p>
              </w:tc>
              <w:tc>
                <w:tcPr>
                  <w:tcW w:w="301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 xml:space="preserve">Знакомство с </w:t>
                  </w:r>
                  <w:r w:rsidRPr="00E90FDA">
                    <w:br/>
                  </w:r>
                  <w:r w:rsidRPr="00E90FDA">
                    <w:rPr>
                      <w:rFonts w:ascii="Times New Roman" w:eastAsia="Times New Roman" w:hAnsi="Times New Roman"/>
                      <w:sz w:val="24"/>
                    </w:rPr>
                    <w:t xml:space="preserve">рекомендациями учителя по распределению упражнений в комбинации ритмической гимнастики и подборе </w:t>
                  </w:r>
                  <w:r w:rsidRPr="00E90FDA">
                    <w:br/>
                  </w:r>
                  <w:r w:rsidRPr="00E90FDA">
                    <w:rPr>
                      <w:rFonts w:ascii="Times New Roman" w:eastAsia="Times New Roman" w:hAnsi="Times New Roman"/>
                      <w:sz w:val="24"/>
                    </w:rPr>
                    <w:t xml:space="preserve">музыкального </w:t>
                  </w:r>
                  <w:r w:rsidRPr="00E90FDA">
                    <w:br/>
                  </w:r>
                  <w:r w:rsidRPr="00E90FDA">
                    <w:rPr>
                      <w:rFonts w:ascii="Times New Roman" w:eastAsia="Times New Roman" w:hAnsi="Times New Roman"/>
                      <w:sz w:val="24"/>
                    </w:rPr>
                    <w:t>сопровождения Упражнения ритмической гимнастики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1</w:t>
                  </w:r>
                </w:p>
              </w:tc>
              <w:tc>
                <w:tcPr>
                  <w:tcW w:w="192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r w:rsidRPr="00E90FDA">
                    <w:t xml:space="preserve">Январь </w:t>
                  </w:r>
                </w:p>
                <w:p w:rsidR="00BD3F5F" w:rsidRPr="00E90FDA" w:rsidRDefault="00BD3F5F" w:rsidP="001837C9">
                  <w:pPr>
                    <w:spacing w:line="240" w:lineRule="auto"/>
                    <w:ind w:left="56" w:firstLine="16"/>
                  </w:pPr>
                  <w:r w:rsidRPr="00E90FDA">
                    <w:t xml:space="preserve">2 неделя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720" w:firstLine="16"/>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p>
              </w:tc>
            </w:tr>
            <w:tr w:rsidR="00E90FDA" w:rsidRPr="00E90FDA" w:rsidTr="003D378C">
              <w:trPr>
                <w:trHeight w:hRule="exact" w:val="830"/>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34.</w:t>
                  </w:r>
                </w:p>
              </w:tc>
              <w:tc>
                <w:tcPr>
                  <w:tcW w:w="301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288" w:firstLine="16"/>
                  </w:pPr>
                  <w:r w:rsidRPr="00E90FDA">
                    <w:rPr>
                      <w:rFonts w:ascii="Times New Roman" w:eastAsia="Times New Roman" w:hAnsi="Times New Roman"/>
                      <w:sz w:val="24"/>
                    </w:rPr>
                    <w:t xml:space="preserve"> Упражнения ритмической гимнастики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1</w:t>
                  </w:r>
                </w:p>
              </w:tc>
              <w:tc>
                <w:tcPr>
                  <w:tcW w:w="192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r w:rsidRPr="00E90FDA">
                    <w:t xml:space="preserve">2 неделя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144" w:firstLine="16"/>
                  </w:pPr>
                  <w:r w:rsidRPr="00E90FDA">
                    <w:rPr>
                      <w:rFonts w:ascii="Times New Roman" w:eastAsia="Times New Roman" w:hAnsi="Times New Roman"/>
                      <w:sz w:val="24"/>
                    </w:rPr>
                    <w:t>Практическая работа;</w:t>
                  </w:r>
                </w:p>
              </w:tc>
            </w:tr>
            <w:tr w:rsidR="00E90FDA" w:rsidRPr="00E90FDA" w:rsidTr="003D378C">
              <w:trPr>
                <w:trHeight w:hRule="exact" w:val="828"/>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35.</w:t>
                  </w:r>
                </w:p>
              </w:tc>
              <w:tc>
                <w:tcPr>
                  <w:tcW w:w="301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288" w:firstLine="16"/>
                  </w:pPr>
                  <w:r w:rsidRPr="00E90FDA">
                    <w:rPr>
                      <w:rFonts w:ascii="Times New Roman" w:eastAsia="Times New Roman" w:hAnsi="Times New Roman"/>
                      <w:sz w:val="24"/>
                    </w:rPr>
                    <w:t xml:space="preserve"> Упражнения ритмической гимнастики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1</w:t>
                  </w:r>
                </w:p>
              </w:tc>
              <w:tc>
                <w:tcPr>
                  <w:tcW w:w="192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r w:rsidRPr="00E90FDA">
                    <w:t xml:space="preserve">3 неделя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144" w:firstLine="16"/>
                  </w:pPr>
                  <w:r w:rsidRPr="00E90FDA">
                    <w:rPr>
                      <w:rFonts w:ascii="Times New Roman" w:eastAsia="Times New Roman" w:hAnsi="Times New Roman"/>
                      <w:sz w:val="24"/>
                    </w:rPr>
                    <w:t>Практическая работа;</w:t>
                  </w:r>
                </w:p>
              </w:tc>
            </w:tr>
            <w:tr w:rsidR="00E90FDA" w:rsidRPr="00E90FDA" w:rsidTr="003D378C">
              <w:trPr>
                <w:trHeight w:hRule="exact" w:val="5196"/>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36.</w:t>
                  </w:r>
                </w:p>
              </w:tc>
              <w:tc>
                <w:tcPr>
                  <w:tcW w:w="301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 xml:space="preserve">Знакомство с </w:t>
                  </w:r>
                  <w:r w:rsidRPr="00E90FDA">
                    <w:br/>
                  </w:r>
                  <w:r w:rsidRPr="00E90FDA">
                    <w:rPr>
                      <w:rFonts w:ascii="Times New Roman" w:eastAsia="Times New Roman" w:hAnsi="Times New Roman"/>
                      <w:sz w:val="24"/>
                    </w:rPr>
                    <w:t xml:space="preserve">рекомендациями учителя </w:t>
                  </w:r>
                  <w:r w:rsidRPr="00E90FDA">
                    <w:br/>
                  </w:r>
                  <w:r w:rsidRPr="00E90FDA">
                    <w:rPr>
                      <w:rFonts w:ascii="Times New Roman" w:eastAsia="Times New Roman" w:hAnsi="Times New Roman"/>
                      <w:sz w:val="24"/>
                    </w:rPr>
                    <w:t xml:space="preserve">по использованию </w:t>
                  </w:r>
                  <w:r w:rsidRPr="00E90FDA">
                    <w:br/>
                  </w:r>
                  <w:r w:rsidRPr="00E90FDA">
                    <w:rPr>
                      <w:rFonts w:ascii="Times New Roman" w:eastAsia="Times New Roman" w:hAnsi="Times New Roman"/>
                      <w:sz w:val="24"/>
                    </w:rPr>
                    <w:t xml:space="preserve">подводящих и </w:t>
                  </w:r>
                  <w:r w:rsidRPr="00E90FDA">
                    <w:br/>
                  </w:r>
                  <w:r w:rsidRPr="00E90FDA">
                    <w:rPr>
                      <w:rFonts w:ascii="Times New Roman" w:eastAsia="Times New Roman" w:hAnsi="Times New Roman"/>
                      <w:sz w:val="24"/>
                    </w:rPr>
                    <w:t xml:space="preserve">подготовительных </w:t>
                  </w:r>
                  <w:r w:rsidRPr="00E90FDA">
                    <w:br/>
                  </w:r>
                  <w:r w:rsidRPr="00E90FDA">
                    <w:rPr>
                      <w:rFonts w:ascii="Times New Roman" w:eastAsia="Times New Roman" w:hAnsi="Times New Roman"/>
                      <w:sz w:val="24"/>
                    </w:rPr>
                    <w:t xml:space="preserve">упражнений </w:t>
                  </w:r>
                  <w:r w:rsidRPr="00E90FDA">
                    <w:br/>
                  </w:r>
                  <w:r w:rsidRPr="00E90FDA">
                    <w:rPr>
                      <w:rFonts w:ascii="Times New Roman" w:eastAsia="Times New Roman" w:hAnsi="Times New Roman"/>
                      <w:sz w:val="24"/>
                    </w:rPr>
                    <w:t xml:space="preserve">для самостоятельного </w:t>
                  </w:r>
                  <w:r w:rsidRPr="00E90FDA">
                    <w:br/>
                  </w:r>
                  <w:r w:rsidRPr="00E90FDA">
                    <w:rPr>
                      <w:rFonts w:ascii="Times New Roman" w:eastAsia="Times New Roman" w:hAnsi="Times New Roman"/>
                      <w:sz w:val="24"/>
                    </w:rPr>
                    <w:t xml:space="preserve">обучения техники </w:t>
                  </w:r>
                  <w:r w:rsidRPr="00E90FDA">
                    <w:br/>
                  </w:r>
                  <w:r w:rsidRPr="00E90FDA">
                    <w:rPr>
                      <w:rFonts w:ascii="Times New Roman" w:eastAsia="Times New Roman" w:hAnsi="Times New Roman"/>
                      <w:sz w:val="24"/>
                    </w:rPr>
                    <w:t xml:space="preserve">передвижения на лыжах </w:t>
                  </w:r>
                  <w:r w:rsidRPr="00E90FDA">
                    <w:br/>
                  </w:r>
                  <w:r w:rsidRPr="00E90FDA">
                    <w:rPr>
                      <w:rFonts w:ascii="Times New Roman" w:eastAsia="Times New Roman" w:hAnsi="Times New Roman"/>
                      <w:sz w:val="24"/>
                    </w:rPr>
                    <w:t xml:space="preserve">одновременным </w:t>
                  </w:r>
                  <w:r w:rsidRPr="00E90FDA">
                    <w:br/>
                  </w:r>
                  <w:r w:rsidRPr="00E90FDA">
                    <w:rPr>
                      <w:rFonts w:ascii="Times New Roman" w:eastAsia="Times New Roman" w:hAnsi="Times New Roman"/>
                      <w:sz w:val="24"/>
                    </w:rPr>
                    <w:t xml:space="preserve">одношажным ходом, </w:t>
                  </w:r>
                  <w:r w:rsidRPr="00E90FDA">
                    <w:br/>
                  </w:r>
                  <w:r w:rsidRPr="00E90FDA">
                    <w:rPr>
                      <w:rFonts w:ascii="Times New Roman" w:eastAsia="Times New Roman" w:hAnsi="Times New Roman"/>
                      <w:sz w:val="24"/>
                    </w:rPr>
                    <w:t xml:space="preserve">передвижений на лыжах для развития выносливости в </w:t>
                  </w:r>
                  <w:r w:rsidRPr="00E90FDA">
                    <w:br/>
                  </w:r>
                  <w:r w:rsidRPr="00E90FDA">
                    <w:rPr>
                      <w:rFonts w:ascii="Times New Roman" w:eastAsia="Times New Roman" w:hAnsi="Times New Roman"/>
                      <w:sz w:val="24"/>
                    </w:rPr>
                    <w:t>процессе самостоятельных занятий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1</w:t>
                  </w:r>
                </w:p>
              </w:tc>
              <w:tc>
                <w:tcPr>
                  <w:tcW w:w="192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r w:rsidRPr="00E90FDA">
                    <w:t xml:space="preserve">3 неделя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720" w:firstLine="16"/>
                  </w:pPr>
                  <w:r w:rsidRPr="00E90FDA">
                    <w:rPr>
                      <w:rFonts w:ascii="Times New Roman" w:eastAsia="Times New Roman" w:hAnsi="Times New Roman"/>
                      <w:sz w:val="24"/>
                    </w:rPr>
                    <w:t xml:space="preserve">Устный </w:t>
                  </w:r>
                  <w:r w:rsidRPr="00E90FDA">
                    <w:br/>
                  </w:r>
                  <w:r w:rsidRPr="00E90FDA">
                    <w:rPr>
                      <w:rFonts w:ascii="Times New Roman" w:eastAsia="Times New Roman" w:hAnsi="Times New Roman"/>
                      <w:sz w:val="24"/>
                    </w:rPr>
                    <w:t>опрос;</w:t>
                  </w:r>
                </w:p>
              </w:tc>
            </w:tr>
            <w:tr w:rsidR="00E90FDA" w:rsidRPr="00E90FDA" w:rsidTr="003D378C">
              <w:trPr>
                <w:trHeight w:hRule="exact" w:val="1164"/>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37.</w:t>
                  </w:r>
                </w:p>
              </w:tc>
              <w:tc>
                <w:tcPr>
                  <w:tcW w:w="301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864" w:firstLine="16"/>
                  </w:pPr>
                  <w:r w:rsidRPr="00E90FDA">
                    <w:rPr>
                      <w:rFonts w:ascii="Times New Roman" w:eastAsia="Times New Roman" w:hAnsi="Times New Roman"/>
                      <w:sz w:val="24"/>
                    </w:rPr>
                    <w:t xml:space="preserve">Передвижение </w:t>
                  </w:r>
                  <w:r w:rsidRPr="00E90FDA">
                    <w:br/>
                  </w:r>
                  <w:r w:rsidRPr="00E90FDA">
                    <w:rPr>
                      <w:rFonts w:ascii="Times New Roman" w:eastAsia="Times New Roman" w:hAnsi="Times New Roman"/>
                      <w:sz w:val="24"/>
                    </w:rPr>
                    <w:t xml:space="preserve">одновременным </w:t>
                  </w:r>
                  <w:r w:rsidRPr="00E90FDA">
                    <w:br/>
                  </w:r>
                  <w:r w:rsidRPr="00E90FDA">
                    <w:rPr>
                      <w:rFonts w:ascii="Times New Roman" w:eastAsia="Times New Roman" w:hAnsi="Times New Roman"/>
                      <w:sz w:val="24"/>
                    </w:rPr>
                    <w:t>одношажным ходом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1</w:t>
                  </w:r>
                </w:p>
              </w:tc>
              <w:tc>
                <w:tcPr>
                  <w:tcW w:w="192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r w:rsidRPr="00E90FDA">
                    <w:t xml:space="preserve">4 неделя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144" w:firstLine="16"/>
                  </w:pPr>
                  <w:r w:rsidRPr="00E90FDA">
                    <w:rPr>
                      <w:rFonts w:ascii="Times New Roman" w:eastAsia="Times New Roman" w:hAnsi="Times New Roman"/>
                      <w:sz w:val="24"/>
                    </w:rPr>
                    <w:t>Практическая работа;</w:t>
                  </w:r>
                </w:p>
              </w:tc>
            </w:tr>
            <w:tr w:rsidR="00E90FDA" w:rsidRPr="00E90FDA" w:rsidTr="003D378C">
              <w:trPr>
                <w:trHeight w:hRule="exact" w:val="1166"/>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56" w:firstLine="16"/>
                  </w:pPr>
                  <w:r w:rsidRPr="00E90FDA">
                    <w:rPr>
                      <w:rFonts w:ascii="Times New Roman" w:eastAsia="Times New Roman" w:hAnsi="Times New Roman"/>
                      <w:sz w:val="24"/>
                    </w:rPr>
                    <w:t>38.</w:t>
                  </w:r>
                </w:p>
              </w:tc>
              <w:tc>
                <w:tcPr>
                  <w:tcW w:w="301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56" w:right="864" w:firstLine="16"/>
                  </w:pPr>
                  <w:r w:rsidRPr="00E90FDA">
                    <w:rPr>
                      <w:rFonts w:ascii="Times New Roman" w:eastAsia="Times New Roman" w:hAnsi="Times New Roman"/>
                      <w:sz w:val="24"/>
                    </w:rPr>
                    <w:t xml:space="preserve">Передвижение </w:t>
                  </w:r>
                  <w:r w:rsidRPr="00E90FDA">
                    <w:br/>
                  </w:r>
                  <w:r w:rsidRPr="00E90FDA">
                    <w:rPr>
                      <w:rFonts w:ascii="Times New Roman" w:eastAsia="Times New Roman" w:hAnsi="Times New Roman"/>
                      <w:sz w:val="24"/>
                    </w:rPr>
                    <w:t xml:space="preserve">одновременным </w:t>
                  </w:r>
                  <w:r w:rsidRPr="00E90FDA">
                    <w:br/>
                  </w:r>
                  <w:r w:rsidRPr="00E90FDA">
                    <w:rPr>
                      <w:rFonts w:ascii="Times New Roman" w:eastAsia="Times New Roman" w:hAnsi="Times New Roman"/>
                      <w:sz w:val="24"/>
                    </w:rPr>
                    <w:t>одношажным ходом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56" w:firstLine="16"/>
                  </w:pPr>
                  <w:r w:rsidRPr="00E90FDA">
                    <w:rPr>
                      <w:rFonts w:ascii="Times New Roman" w:eastAsia="Times New Roman" w:hAnsi="Times New Roman"/>
                      <w:sz w:val="24"/>
                    </w:rPr>
                    <w:t>1</w:t>
                  </w:r>
                </w:p>
              </w:tc>
              <w:tc>
                <w:tcPr>
                  <w:tcW w:w="192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r w:rsidRPr="00E90FDA">
                    <w:t xml:space="preserve">4 неделя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56" w:right="144" w:firstLine="16"/>
                  </w:pPr>
                  <w:r w:rsidRPr="00E90FDA">
                    <w:rPr>
                      <w:rFonts w:ascii="Times New Roman" w:eastAsia="Times New Roman" w:hAnsi="Times New Roman"/>
                      <w:sz w:val="24"/>
                    </w:rPr>
                    <w:t>Практическая работа;</w:t>
                  </w:r>
                </w:p>
              </w:tc>
            </w:tr>
            <w:tr w:rsidR="00E90FDA" w:rsidRPr="00E90FDA" w:rsidTr="003D378C">
              <w:trPr>
                <w:trHeight w:hRule="exact" w:val="1836"/>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39.</w:t>
                  </w:r>
                </w:p>
              </w:tc>
              <w:tc>
                <w:tcPr>
                  <w:tcW w:w="301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144" w:firstLine="16"/>
                  </w:pPr>
                  <w:r w:rsidRPr="00E90FDA">
                    <w:rPr>
                      <w:rFonts w:ascii="Times New Roman" w:eastAsia="Times New Roman" w:hAnsi="Times New Roman"/>
                      <w:sz w:val="24"/>
                    </w:rPr>
                    <w:t xml:space="preserve">Знакомство с </w:t>
                  </w:r>
                  <w:r w:rsidRPr="00E90FDA">
                    <w:br/>
                  </w:r>
                  <w:r w:rsidRPr="00E90FDA">
                    <w:rPr>
                      <w:rFonts w:ascii="Times New Roman" w:eastAsia="Times New Roman" w:hAnsi="Times New Roman"/>
                      <w:sz w:val="24"/>
                    </w:rPr>
                    <w:t xml:space="preserve">рекомендациями учителя по самостоятельному </w:t>
                  </w:r>
                  <w:r w:rsidRPr="00E90FDA">
                    <w:br/>
                  </w:r>
                  <w:r w:rsidRPr="00E90FDA">
                    <w:rPr>
                      <w:rFonts w:ascii="Times New Roman" w:eastAsia="Times New Roman" w:hAnsi="Times New Roman"/>
                      <w:sz w:val="24"/>
                    </w:rPr>
                    <w:t>безопасному преодолению небольших трамплинов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1</w:t>
                  </w:r>
                </w:p>
              </w:tc>
              <w:tc>
                <w:tcPr>
                  <w:tcW w:w="192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r w:rsidRPr="00E90FDA">
                    <w:t xml:space="preserve"> Февраль </w:t>
                  </w:r>
                </w:p>
                <w:p w:rsidR="00BD3F5F" w:rsidRPr="00E90FDA" w:rsidRDefault="00BD3F5F" w:rsidP="001837C9">
                  <w:pPr>
                    <w:spacing w:line="240" w:lineRule="auto"/>
                    <w:ind w:left="56" w:firstLine="16"/>
                  </w:pPr>
                  <w:r w:rsidRPr="00E90FDA">
                    <w:t xml:space="preserve">1 неделя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144" w:firstLine="16"/>
                  </w:pPr>
                  <w:r w:rsidRPr="00E90FDA">
                    <w:rPr>
                      <w:rFonts w:ascii="Times New Roman" w:eastAsia="Times New Roman" w:hAnsi="Times New Roman"/>
                      <w:sz w:val="24"/>
                    </w:rPr>
                    <w:t>Практическая работа;</w:t>
                  </w:r>
                </w:p>
              </w:tc>
            </w:tr>
            <w:tr w:rsidR="00E90FDA" w:rsidRPr="00E90FDA" w:rsidTr="003D378C">
              <w:trPr>
                <w:trHeight w:hRule="exact" w:val="1144"/>
              </w:trPr>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40.</w:t>
                  </w:r>
                </w:p>
              </w:tc>
              <w:tc>
                <w:tcPr>
                  <w:tcW w:w="301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490" w:firstLine="16"/>
                    <w:jc w:val="both"/>
                  </w:pPr>
                  <w:r w:rsidRPr="00E90FDA">
                    <w:rPr>
                      <w:rFonts w:ascii="Times New Roman" w:eastAsia="Times New Roman" w:hAnsi="Times New Roman"/>
                      <w:sz w:val="24"/>
                    </w:rPr>
                    <w:t>Преодоление небольших трамплинов при спуске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1</w:t>
                  </w:r>
                </w:p>
              </w:tc>
              <w:tc>
                <w:tcPr>
                  <w:tcW w:w="192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ind w:left="56" w:firstLine="16"/>
                  </w:pPr>
                  <w:r w:rsidRPr="00E90FDA">
                    <w:t xml:space="preserve">1 неделя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right="144" w:firstLine="16"/>
                  </w:pPr>
                  <w:r w:rsidRPr="00E90FDA">
                    <w:rPr>
                      <w:rFonts w:ascii="Times New Roman" w:eastAsia="Times New Roman" w:hAnsi="Times New Roman"/>
                      <w:sz w:val="24"/>
                    </w:rPr>
                    <w:t>Практическая работа;</w:t>
                  </w:r>
                </w:p>
              </w:tc>
            </w:tr>
          </w:tbl>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41.</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490"/>
              <w:jc w:val="both"/>
            </w:pPr>
            <w:r w:rsidRPr="00E90FDA">
              <w:rPr>
                <w:rFonts w:ascii="Times New Roman" w:eastAsia="Times New Roman" w:hAnsi="Times New Roman"/>
                <w:sz w:val="24"/>
              </w:rPr>
              <w:t>Преодоление небольших трамплинов при спуске с пологого склона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2 неделя</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1837C9">
        <w:trPr>
          <w:trHeight w:hRule="exact" w:val="116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42.</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490"/>
              <w:jc w:val="both"/>
            </w:pPr>
            <w:r w:rsidRPr="00E90FDA">
              <w:rPr>
                <w:rFonts w:ascii="Times New Roman" w:eastAsia="Times New Roman" w:hAnsi="Times New Roman"/>
                <w:sz w:val="24"/>
              </w:rPr>
              <w:t>Преодоление небольших трамплинов при спуске с пологого склона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2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1837C9">
        <w:trPr>
          <w:trHeight w:hRule="exact" w:val="351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43.</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pPr>
            <w:r w:rsidRPr="00E90FDA">
              <w:rPr>
                <w:rFonts w:ascii="Times New Roman" w:eastAsia="Times New Roman" w:hAnsi="Times New Roman"/>
                <w:sz w:val="24"/>
              </w:rPr>
              <w:t xml:space="preserve">Знакомство с </w:t>
            </w:r>
            <w:r w:rsidRPr="00E90FDA">
              <w:br/>
            </w:r>
            <w:r w:rsidRPr="00E90FDA">
              <w:rPr>
                <w:rFonts w:ascii="Times New Roman" w:eastAsia="Times New Roman" w:hAnsi="Times New Roman"/>
                <w:sz w:val="24"/>
              </w:rPr>
              <w:t xml:space="preserve">рекомендациями учителя по использованию подводящих и подготовительных </w:t>
            </w:r>
            <w:r w:rsidRPr="00E90FDA">
              <w:br/>
            </w:r>
            <w:r w:rsidRPr="00E90FDA">
              <w:rPr>
                <w:rFonts w:ascii="Times New Roman" w:eastAsia="Times New Roman" w:hAnsi="Times New Roman"/>
                <w:sz w:val="24"/>
              </w:rPr>
              <w:t xml:space="preserve">упражнений для </w:t>
            </w:r>
            <w:r w:rsidRPr="00E90FDA">
              <w:br/>
            </w:r>
            <w:r w:rsidRPr="00E90FDA">
              <w:rPr>
                <w:rFonts w:ascii="Times New Roman" w:eastAsia="Times New Roman" w:hAnsi="Times New Roman"/>
                <w:sz w:val="24"/>
              </w:rPr>
              <w:t xml:space="preserve">самостоятельного обучения техники удара по </w:t>
            </w:r>
            <w:r w:rsidRPr="00E90FDA">
              <w:br/>
            </w:r>
            <w:r w:rsidRPr="00E90FDA">
              <w:rPr>
                <w:rFonts w:ascii="Times New Roman" w:eastAsia="Times New Roman" w:hAnsi="Times New Roman"/>
                <w:sz w:val="24"/>
              </w:rPr>
              <w:t xml:space="preserve">катящемуся мячу с разбега и его передачи на разные </w:t>
            </w:r>
            <w:r w:rsidRPr="00E90FDA">
              <w:br/>
            </w:r>
            <w:r w:rsidRPr="00E90FDA">
              <w:rPr>
                <w:rFonts w:ascii="Times New Roman" w:eastAsia="Times New Roman" w:hAnsi="Times New Roman"/>
                <w:sz w:val="24"/>
              </w:rPr>
              <w:t>расстояния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3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1837C9">
        <w:trPr>
          <w:trHeight w:hRule="exact" w:val="108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44.</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 xml:space="preserve"> Удар по катящемуся мячу с разбега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3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1837C9">
        <w:trPr>
          <w:trHeight w:hRule="exact" w:val="100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45.</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 xml:space="preserve"> Удар по катящемуся мячу с разбега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4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1837C9">
        <w:trPr>
          <w:trHeight w:hRule="exact" w:val="98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46.</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 xml:space="preserve"> Удар по катящемуся мячу с разбега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4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r w:rsidR="00E90FDA" w:rsidRPr="00E90FDA" w:rsidTr="001837C9">
        <w:trPr>
          <w:trHeight w:hRule="exact" w:val="251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56" w:firstLine="16"/>
            </w:pPr>
            <w:r w:rsidRPr="00E90FDA">
              <w:rPr>
                <w:rFonts w:ascii="Times New Roman" w:eastAsia="Times New Roman" w:hAnsi="Times New Roman"/>
                <w:sz w:val="24"/>
              </w:rPr>
              <w:t>47.</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 xml:space="preserve">Метание малого </w:t>
            </w:r>
            <w:r w:rsidRPr="00E90FDA">
              <w:br/>
            </w:r>
            <w:r w:rsidRPr="00E90FDA">
              <w:rPr>
                <w:rFonts w:ascii="Times New Roman" w:eastAsia="Times New Roman" w:hAnsi="Times New Roman"/>
                <w:sz w:val="24"/>
              </w:rPr>
              <w:t xml:space="preserve">(теннисного) мяча в </w:t>
            </w:r>
            <w:r w:rsidRPr="00E90FDA">
              <w:br/>
            </w:r>
            <w:r w:rsidRPr="00E90FDA">
              <w:rPr>
                <w:rFonts w:ascii="Times New Roman" w:eastAsia="Times New Roman" w:hAnsi="Times New Roman"/>
                <w:sz w:val="24"/>
              </w:rPr>
              <w:t xml:space="preserve">подвижную мишень </w:t>
            </w:r>
            <w:r w:rsidRPr="00E90FDA">
              <w:br/>
            </w:r>
            <w:r w:rsidRPr="00E90FDA">
              <w:rPr>
                <w:rFonts w:ascii="Times New Roman" w:eastAsia="Times New Roman" w:hAnsi="Times New Roman"/>
                <w:sz w:val="24"/>
              </w:rPr>
              <w:t>(раскачивающийся с разной скоростью гимнастический обруч с уменьшающимся диаметром)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Март </w:t>
            </w:r>
          </w:p>
          <w:p w:rsidR="00BD3F5F" w:rsidRPr="00E90FDA" w:rsidRDefault="00BD3F5F" w:rsidP="001837C9">
            <w:pPr>
              <w:spacing w:line="240" w:lineRule="auto"/>
            </w:pPr>
            <w:r w:rsidRPr="00E90FDA">
              <w:t xml:space="preserve">1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98"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обучающая</w:t>
            </w:r>
            <w:r w:rsidRPr="00E90FDA">
              <w:rPr>
                <w:rFonts w:ascii="Times New Roman" w:eastAsia="Times New Roman" w:hAnsi="Times New Roman"/>
                <w:sz w:val="24"/>
              </w:rPr>
              <w:t>;</w:t>
            </w:r>
          </w:p>
        </w:tc>
      </w:tr>
      <w:tr w:rsidR="00E90FDA" w:rsidRPr="00E90FDA" w:rsidTr="001837C9">
        <w:trPr>
          <w:trHeight w:hRule="exact" w:val="248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56" w:firstLine="16"/>
            </w:pPr>
            <w:r w:rsidRPr="00E90FDA">
              <w:rPr>
                <w:rFonts w:ascii="Times New Roman" w:eastAsia="Times New Roman" w:hAnsi="Times New Roman"/>
                <w:sz w:val="24"/>
              </w:rPr>
              <w:t>48.</w:t>
            </w:r>
          </w:p>
        </w:tc>
        <w:tc>
          <w:tcPr>
            <w:tcW w:w="2983"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72" w:right="144"/>
            </w:pPr>
            <w:r w:rsidRPr="00E90FDA">
              <w:rPr>
                <w:rFonts w:ascii="Times New Roman" w:eastAsia="Times New Roman" w:hAnsi="Times New Roman"/>
                <w:sz w:val="24"/>
              </w:rPr>
              <w:t xml:space="preserve">Метание малого </w:t>
            </w:r>
            <w:r w:rsidRPr="00E90FDA">
              <w:br/>
            </w:r>
            <w:r w:rsidRPr="00E90FDA">
              <w:rPr>
                <w:rFonts w:ascii="Times New Roman" w:eastAsia="Times New Roman" w:hAnsi="Times New Roman"/>
                <w:sz w:val="24"/>
              </w:rPr>
              <w:t xml:space="preserve">(теннисного) мяча в </w:t>
            </w:r>
            <w:r w:rsidRPr="00E90FDA">
              <w:br/>
            </w:r>
            <w:r w:rsidRPr="00E90FDA">
              <w:rPr>
                <w:rFonts w:ascii="Times New Roman" w:eastAsia="Times New Roman" w:hAnsi="Times New Roman"/>
                <w:sz w:val="24"/>
              </w:rPr>
              <w:t xml:space="preserve">подвижную мишень </w:t>
            </w:r>
            <w:r w:rsidRPr="00E90FDA">
              <w:br/>
            </w:r>
            <w:r w:rsidRPr="00E90FDA">
              <w:rPr>
                <w:rFonts w:ascii="Times New Roman" w:eastAsia="Times New Roman" w:hAnsi="Times New Roman"/>
                <w:sz w:val="24"/>
              </w:rPr>
              <w:t>(раскачивающийся с разной скоростью гимнастический обруч с уменьшающимся диаметром)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74"/>
            </w:pPr>
            <w:r w:rsidRPr="00E90FDA">
              <w:rPr>
                <w:rFonts w:ascii="Times New Roman" w:eastAsia="Times New Roman" w:hAnsi="Times New Roman"/>
                <w:sz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spacing w:line="240" w:lineRule="auto"/>
            </w:pPr>
            <w:r w:rsidRPr="00E90FDA">
              <w:t xml:space="preserve">1 неделя </w:t>
            </w:r>
          </w:p>
        </w:tc>
        <w:tc>
          <w:tcPr>
            <w:tcW w:w="2399" w:type="dxa"/>
            <w:tcBorders>
              <w:top w:val="single" w:sz="4" w:space="0" w:color="000000"/>
              <w:left w:val="single" w:sz="4" w:space="0" w:color="000000"/>
              <w:bottom w:val="single" w:sz="4" w:space="0" w:color="000000"/>
              <w:right w:val="single" w:sz="4" w:space="0" w:color="000000"/>
            </w:tcBorders>
            <w:tcMar>
              <w:left w:w="0" w:type="dxa"/>
              <w:right w:w="0" w:type="dxa"/>
            </w:tcMar>
          </w:tcPr>
          <w:p w:rsidR="00BD3F5F" w:rsidRPr="00E90FDA" w:rsidRDefault="00BD3F5F" w:rsidP="001837C9">
            <w:pPr>
              <w:autoSpaceDE w:val="0"/>
              <w:autoSpaceDN w:val="0"/>
              <w:spacing w:before="100" w:after="0" w:line="240" w:lineRule="auto"/>
              <w:ind w:left="72" w:right="144"/>
            </w:pPr>
            <w:r w:rsidRPr="00E90FDA">
              <w:rPr>
                <w:rFonts w:ascii="Times New Roman" w:eastAsia="Times New Roman" w:hAnsi="Times New Roman"/>
                <w:sz w:val="24"/>
              </w:rPr>
              <w:t>Практическая работа</w:t>
            </w:r>
            <w:r w:rsidR="006E63E1" w:rsidRPr="00E90FDA">
              <w:rPr>
                <w:rFonts w:ascii="Times New Roman" w:eastAsia="Times New Roman" w:hAnsi="Times New Roman"/>
                <w:sz w:val="24"/>
              </w:rPr>
              <w:t xml:space="preserve"> оценочная</w:t>
            </w:r>
            <w:r w:rsidRPr="00E90FDA">
              <w:rPr>
                <w:rFonts w:ascii="Times New Roman" w:eastAsia="Times New Roman" w:hAnsi="Times New Roman"/>
                <w:sz w:val="24"/>
              </w:rPr>
              <w:t>;</w:t>
            </w:r>
          </w:p>
        </w:tc>
      </w:tr>
    </w:tbl>
    <w:p w:rsidR="00013C96" w:rsidRPr="00E90FDA" w:rsidRDefault="00013C96" w:rsidP="00BD3F5F">
      <w:pPr>
        <w:spacing w:line="240" w:lineRule="auto"/>
        <w:ind w:left="567" w:hanging="567"/>
        <w:sectPr w:rsidR="00013C96" w:rsidRPr="00E90FDA">
          <w:pgSz w:w="11900" w:h="16840"/>
          <w:pgMar w:top="284" w:right="650" w:bottom="1440" w:left="666" w:header="720" w:footer="720" w:gutter="0"/>
          <w:cols w:space="720" w:equalWidth="0">
            <w:col w:w="10584" w:space="0"/>
          </w:cols>
          <w:docGrid w:linePitch="360"/>
        </w:sectPr>
      </w:pPr>
    </w:p>
    <w:p w:rsidR="00013C96" w:rsidRPr="00E90FDA" w:rsidRDefault="00013C96" w:rsidP="00BD3F5F">
      <w:pPr>
        <w:autoSpaceDE w:val="0"/>
        <w:autoSpaceDN w:val="0"/>
        <w:spacing w:after="66" w:line="240" w:lineRule="auto"/>
        <w:ind w:left="567" w:hanging="567"/>
      </w:pPr>
    </w:p>
    <w:tbl>
      <w:tblPr>
        <w:tblW w:w="9072" w:type="dxa"/>
        <w:tblInd w:w="147" w:type="dxa"/>
        <w:tblLayout w:type="fixed"/>
        <w:tblLook w:val="04A0" w:firstRow="1" w:lastRow="0" w:firstColumn="1" w:lastColumn="0" w:noHBand="0" w:noVBand="1"/>
      </w:tblPr>
      <w:tblGrid>
        <w:gridCol w:w="851"/>
        <w:gridCol w:w="2835"/>
        <w:gridCol w:w="850"/>
        <w:gridCol w:w="425"/>
        <w:gridCol w:w="567"/>
        <w:gridCol w:w="1134"/>
        <w:gridCol w:w="2410"/>
      </w:tblGrid>
      <w:tr w:rsidR="00E90FDA" w:rsidRPr="00E90FDA" w:rsidTr="006E63E1">
        <w:trPr>
          <w:trHeight w:hRule="exact" w:val="284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49.</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288"/>
            </w:pPr>
            <w:r w:rsidRPr="00E90FDA">
              <w:rPr>
                <w:rFonts w:ascii="Times New Roman" w:eastAsia="Times New Roman" w:hAnsi="Times New Roman"/>
                <w:sz w:val="24"/>
              </w:rPr>
              <w:t xml:space="preserve">Физическая подготовка: освоение </w:t>
            </w:r>
            <w:r w:rsidRPr="00E90FDA">
              <w:br/>
            </w:r>
            <w:proofErr w:type="spellStart"/>
            <w:r w:rsidRPr="00E90FDA">
              <w:rPr>
                <w:rFonts w:ascii="Times New Roman" w:eastAsia="Times New Roman" w:hAnsi="Times New Roman"/>
                <w:sz w:val="24"/>
              </w:rPr>
              <w:t>содержанияпрограммы</w:t>
            </w:r>
            <w:proofErr w:type="spellEnd"/>
            <w:r w:rsidRPr="00E90FDA">
              <w:rPr>
                <w:rFonts w:ascii="Times New Roman" w:eastAsia="Times New Roman" w:hAnsi="Times New Roman"/>
                <w:sz w:val="24"/>
              </w:rPr>
              <w:t xml:space="preserve">, </w:t>
            </w:r>
            <w:r w:rsidRPr="00E90FDA">
              <w:br/>
            </w:r>
            <w:r w:rsidRPr="00E90FDA">
              <w:rPr>
                <w:rFonts w:ascii="Times New Roman" w:eastAsia="Times New Roman" w:hAnsi="Times New Roman"/>
                <w:sz w:val="24"/>
              </w:rPr>
              <w:t xml:space="preserve">демонстрация приростов в показателях физической подготовленности и </w:t>
            </w:r>
            <w:r w:rsidRPr="00E90FDA">
              <w:br/>
            </w:r>
            <w:r w:rsidRPr="00E90FDA">
              <w:rPr>
                <w:rFonts w:ascii="Times New Roman" w:eastAsia="Times New Roman" w:hAnsi="Times New Roman"/>
                <w:sz w:val="24"/>
              </w:rPr>
              <w:t>нормативных требований комплекса ГТО</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2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502"/>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Правила выполнения </w:t>
            </w:r>
            <w:r w:rsidRPr="00E90FDA">
              <w:br/>
            </w:r>
            <w:r w:rsidRPr="00E90FDA">
              <w:rPr>
                <w:rFonts w:ascii="Times New Roman" w:eastAsia="Times New Roman" w:hAnsi="Times New Roman"/>
                <w:sz w:val="24"/>
              </w:rPr>
              <w:t xml:space="preserve">беговых упражнений </w:t>
            </w:r>
            <w:r w:rsidRPr="00E90FDA">
              <w:br/>
            </w:r>
            <w:r w:rsidRPr="00E90FDA">
              <w:rPr>
                <w:rFonts w:ascii="Times New Roman" w:eastAsia="Times New Roman" w:hAnsi="Times New Roman"/>
                <w:sz w:val="24"/>
              </w:rPr>
              <w:t xml:space="preserve">Комплекса </w:t>
            </w:r>
            <w:proofErr w:type="spellStart"/>
            <w:r w:rsidRPr="00E90FDA">
              <w:rPr>
                <w:rFonts w:ascii="Times New Roman" w:eastAsia="Times New Roman" w:hAnsi="Times New Roman"/>
                <w:sz w:val="24"/>
              </w:rPr>
              <w:t>ГТО</w:t>
            </w:r>
            <w:proofErr w:type="gramStart"/>
            <w:r w:rsidRPr="00E90FDA">
              <w:rPr>
                <w:rFonts w:ascii="Times New Roman" w:eastAsia="Times New Roman" w:hAnsi="Times New Roman"/>
                <w:sz w:val="24"/>
              </w:rPr>
              <w:t>.Б</w:t>
            </w:r>
            <w:proofErr w:type="gramEnd"/>
            <w:r w:rsidRPr="00E90FDA">
              <w:rPr>
                <w:rFonts w:ascii="Times New Roman" w:eastAsia="Times New Roman" w:hAnsi="Times New Roman"/>
                <w:sz w:val="24"/>
              </w:rPr>
              <w:t>ег</w:t>
            </w:r>
            <w:proofErr w:type="spellEnd"/>
            <w:r w:rsidRPr="00E90FDA">
              <w:rPr>
                <w:rFonts w:ascii="Times New Roman" w:eastAsia="Times New Roman" w:hAnsi="Times New Roman"/>
                <w:sz w:val="24"/>
              </w:rPr>
              <w:t xml:space="preserve"> на 60 м (с)</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2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500"/>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51.</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Правила выполнения </w:t>
            </w:r>
            <w:r w:rsidRPr="00E90FDA">
              <w:br/>
            </w:r>
            <w:r w:rsidRPr="00E90FDA">
              <w:rPr>
                <w:rFonts w:ascii="Times New Roman" w:eastAsia="Times New Roman" w:hAnsi="Times New Roman"/>
                <w:sz w:val="24"/>
              </w:rPr>
              <w:t xml:space="preserve">беговых упражнений </w:t>
            </w:r>
            <w:r w:rsidRPr="00E90FDA">
              <w:br/>
            </w:r>
            <w:r w:rsidRPr="00E90FDA">
              <w:rPr>
                <w:rFonts w:ascii="Times New Roman" w:eastAsia="Times New Roman" w:hAnsi="Times New Roman"/>
                <w:sz w:val="24"/>
              </w:rPr>
              <w:t xml:space="preserve">Комплекса </w:t>
            </w:r>
            <w:proofErr w:type="spellStart"/>
            <w:r w:rsidRPr="00E90FDA">
              <w:rPr>
                <w:rFonts w:ascii="Times New Roman" w:eastAsia="Times New Roman" w:hAnsi="Times New Roman"/>
                <w:sz w:val="24"/>
              </w:rPr>
              <w:t>ГТО</w:t>
            </w:r>
            <w:proofErr w:type="gramStart"/>
            <w:r w:rsidRPr="00E90FDA">
              <w:rPr>
                <w:rFonts w:ascii="Times New Roman" w:eastAsia="Times New Roman" w:hAnsi="Times New Roman"/>
                <w:sz w:val="24"/>
              </w:rPr>
              <w:t>.Б</w:t>
            </w:r>
            <w:proofErr w:type="gramEnd"/>
            <w:r w:rsidRPr="00E90FDA">
              <w:rPr>
                <w:rFonts w:ascii="Times New Roman" w:eastAsia="Times New Roman" w:hAnsi="Times New Roman"/>
                <w:sz w:val="24"/>
              </w:rPr>
              <w:t>ег</w:t>
            </w:r>
            <w:proofErr w:type="spellEnd"/>
            <w:r w:rsidRPr="00E90FDA">
              <w:rPr>
                <w:rFonts w:ascii="Times New Roman" w:eastAsia="Times New Roman" w:hAnsi="Times New Roman"/>
                <w:sz w:val="24"/>
              </w:rPr>
              <w:t xml:space="preserve"> на 60 м (с)</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3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2172"/>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52.</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 xml:space="preserve">Правила выполнения </w:t>
            </w:r>
            <w:r w:rsidRPr="00E90FDA">
              <w:br/>
            </w:r>
            <w:r w:rsidRPr="00E90FDA">
              <w:rPr>
                <w:rFonts w:ascii="Times New Roman" w:eastAsia="Times New Roman" w:hAnsi="Times New Roman"/>
                <w:sz w:val="24"/>
              </w:rPr>
              <w:t xml:space="preserve">силовых упражнений </w:t>
            </w:r>
            <w:r w:rsidRPr="00E90FDA">
              <w:br/>
            </w:r>
            <w:r w:rsidRPr="00E90FDA">
              <w:rPr>
                <w:rFonts w:ascii="Times New Roman" w:eastAsia="Times New Roman" w:hAnsi="Times New Roman"/>
                <w:sz w:val="24"/>
              </w:rPr>
              <w:t xml:space="preserve">Комплекса </w:t>
            </w:r>
            <w:r w:rsidRPr="00E90FDA">
              <w:br/>
            </w:r>
            <w:proofErr w:type="spellStart"/>
            <w:r w:rsidRPr="00E90FDA">
              <w:rPr>
                <w:rFonts w:ascii="Times New Roman" w:eastAsia="Times New Roman" w:hAnsi="Times New Roman"/>
                <w:sz w:val="24"/>
              </w:rPr>
              <w:t>ГТО</w:t>
            </w:r>
            <w:proofErr w:type="gramStart"/>
            <w:r w:rsidRPr="00E90FDA">
              <w:rPr>
                <w:rFonts w:ascii="Times New Roman" w:eastAsia="Times New Roman" w:hAnsi="Times New Roman"/>
                <w:sz w:val="24"/>
              </w:rPr>
              <w:t>.П</w:t>
            </w:r>
            <w:proofErr w:type="gramEnd"/>
            <w:r w:rsidRPr="00E90FDA">
              <w:rPr>
                <w:rFonts w:ascii="Times New Roman" w:eastAsia="Times New Roman" w:hAnsi="Times New Roman"/>
                <w:sz w:val="24"/>
              </w:rPr>
              <w:t>одтягивание</w:t>
            </w:r>
            <w:proofErr w:type="spellEnd"/>
            <w:r w:rsidRPr="00E90FDA">
              <w:rPr>
                <w:rFonts w:ascii="Times New Roman" w:eastAsia="Times New Roman" w:hAnsi="Times New Roman"/>
                <w:sz w:val="24"/>
              </w:rPr>
              <w:t xml:space="preserve"> из виса </w:t>
            </w:r>
            <w:proofErr w:type="spellStart"/>
            <w:r w:rsidRPr="00E90FDA">
              <w:rPr>
                <w:rFonts w:ascii="Times New Roman" w:eastAsia="Times New Roman" w:hAnsi="Times New Roman"/>
                <w:sz w:val="24"/>
              </w:rPr>
              <w:t>навысокой</w:t>
            </w:r>
            <w:proofErr w:type="spellEnd"/>
            <w:r w:rsidRPr="00E90FDA">
              <w:br/>
            </w:r>
            <w:r w:rsidRPr="00E90FDA">
              <w:rPr>
                <w:rFonts w:ascii="Times New Roman" w:eastAsia="Times New Roman" w:hAnsi="Times New Roman"/>
                <w:sz w:val="24"/>
              </w:rPr>
              <w:t>перекладине(количество раз)</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3 неделя</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53.</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Подтягивание из виса </w:t>
            </w:r>
            <w:r w:rsidRPr="00E90FDA">
              <w:br/>
            </w:r>
            <w:proofErr w:type="spellStart"/>
            <w:r w:rsidRPr="00E90FDA">
              <w:rPr>
                <w:rFonts w:ascii="Times New Roman" w:eastAsia="Times New Roman" w:hAnsi="Times New Roman"/>
                <w:sz w:val="24"/>
              </w:rPr>
              <w:t>лежана</w:t>
            </w:r>
            <w:proofErr w:type="spellEnd"/>
            <w:r w:rsidRPr="00E90FDA">
              <w:rPr>
                <w:rFonts w:ascii="Times New Roman" w:eastAsia="Times New Roman" w:hAnsi="Times New Roman"/>
                <w:sz w:val="24"/>
              </w:rPr>
              <w:t xml:space="preserve"> низкой перекладине 90 см (количество раз)</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4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500"/>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54.</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 xml:space="preserve">Правила выполнения </w:t>
            </w:r>
            <w:r w:rsidRPr="00E90FDA">
              <w:br/>
            </w:r>
            <w:r w:rsidRPr="00E90FDA">
              <w:rPr>
                <w:rFonts w:ascii="Times New Roman" w:eastAsia="Times New Roman" w:hAnsi="Times New Roman"/>
                <w:sz w:val="24"/>
              </w:rPr>
              <w:t xml:space="preserve">метания теннисного мяча в требованиях Комплекса </w:t>
            </w:r>
            <w:r w:rsidRPr="00E90FDA">
              <w:br/>
            </w:r>
            <w:proofErr w:type="spellStart"/>
            <w:r w:rsidRPr="00E90FDA">
              <w:rPr>
                <w:rFonts w:ascii="Times New Roman" w:eastAsia="Times New Roman" w:hAnsi="Times New Roman"/>
                <w:sz w:val="24"/>
              </w:rPr>
              <w:t>ГТО</w:t>
            </w:r>
            <w:proofErr w:type="gramStart"/>
            <w:r w:rsidRPr="00E90FDA">
              <w:rPr>
                <w:rFonts w:ascii="Times New Roman" w:eastAsia="Times New Roman" w:hAnsi="Times New Roman"/>
                <w:sz w:val="24"/>
              </w:rPr>
              <w:t>.М</w:t>
            </w:r>
            <w:proofErr w:type="gramEnd"/>
            <w:r w:rsidRPr="00E90FDA">
              <w:rPr>
                <w:rFonts w:ascii="Times New Roman" w:eastAsia="Times New Roman" w:hAnsi="Times New Roman"/>
                <w:sz w:val="24"/>
              </w:rPr>
              <w:t>етание</w:t>
            </w:r>
            <w:proofErr w:type="spellEnd"/>
            <w:r w:rsidRPr="00E90FDA">
              <w:rPr>
                <w:rFonts w:ascii="Times New Roman" w:eastAsia="Times New Roman" w:hAnsi="Times New Roman"/>
                <w:sz w:val="24"/>
              </w:rPr>
              <w:t xml:space="preserve"> мяча (м)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4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502"/>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100" w:after="0" w:line="240" w:lineRule="auto"/>
              <w:ind w:left="72"/>
            </w:pPr>
            <w:r w:rsidRPr="00E90FDA">
              <w:rPr>
                <w:rFonts w:ascii="Times New Roman" w:eastAsia="Times New Roman" w:hAnsi="Times New Roman"/>
                <w:sz w:val="24"/>
              </w:rPr>
              <w:t>55.</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100" w:after="0" w:line="240" w:lineRule="auto"/>
              <w:ind w:left="72" w:right="144"/>
            </w:pPr>
            <w:r w:rsidRPr="00E90FDA">
              <w:rPr>
                <w:rFonts w:ascii="Times New Roman" w:eastAsia="Times New Roman" w:hAnsi="Times New Roman"/>
                <w:sz w:val="24"/>
              </w:rPr>
              <w:t xml:space="preserve">Правила выполнения </w:t>
            </w:r>
            <w:r w:rsidRPr="00E90FDA">
              <w:br/>
            </w:r>
            <w:r w:rsidRPr="00E90FDA">
              <w:rPr>
                <w:rFonts w:ascii="Times New Roman" w:eastAsia="Times New Roman" w:hAnsi="Times New Roman"/>
                <w:sz w:val="24"/>
              </w:rPr>
              <w:t xml:space="preserve">метания теннисного мяча в требованиях Комплекса </w:t>
            </w:r>
            <w:r w:rsidRPr="00E90FDA">
              <w:br/>
            </w:r>
            <w:proofErr w:type="spellStart"/>
            <w:r w:rsidRPr="00E90FDA">
              <w:rPr>
                <w:rFonts w:ascii="Times New Roman" w:eastAsia="Times New Roman" w:hAnsi="Times New Roman"/>
                <w:sz w:val="24"/>
              </w:rPr>
              <w:t>ГТО</w:t>
            </w:r>
            <w:proofErr w:type="gramStart"/>
            <w:r w:rsidRPr="00E90FDA">
              <w:rPr>
                <w:rFonts w:ascii="Times New Roman" w:eastAsia="Times New Roman" w:hAnsi="Times New Roman"/>
                <w:sz w:val="24"/>
              </w:rPr>
              <w:t>.М</w:t>
            </w:r>
            <w:proofErr w:type="gramEnd"/>
            <w:r w:rsidRPr="00E90FDA">
              <w:rPr>
                <w:rFonts w:ascii="Times New Roman" w:eastAsia="Times New Roman" w:hAnsi="Times New Roman"/>
                <w:sz w:val="24"/>
              </w:rPr>
              <w:t>етание</w:t>
            </w:r>
            <w:proofErr w:type="spellEnd"/>
            <w:r w:rsidRPr="00E90FDA">
              <w:rPr>
                <w:rFonts w:ascii="Times New Roman" w:eastAsia="Times New Roman" w:hAnsi="Times New Roman"/>
                <w:sz w:val="24"/>
              </w:rPr>
              <w:t xml:space="preserve"> мяча (м)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100"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95D36" w:rsidRPr="00E90FDA" w:rsidRDefault="00695D36" w:rsidP="000A13F1">
            <w:pPr>
              <w:spacing w:line="240" w:lineRule="auto"/>
            </w:pPr>
            <w:r w:rsidRPr="00E90FDA">
              <w:t xml:space="preserve">Апрель </w:t>
            </w:r>
          </w:p>
          <w:p w:rsidR="00013C96" w:rsidRPr="00E90FDA" w:rsidRDefault="00695D36" w:rsidP="000A13F1">
            <w:pPr>
              <w:spacing w:line="240" w:lineRule="auto"/>
            </w:pPr>
            <w:r w:rsidRPr="00E90FDA">
              <w:t xml:space="preserve"> 2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100"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56.</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Челночный бег 3х10 м (с)</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2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013C96" w:rsidRPr="00E90FDA" w:rsidTr="006E63E1">
        <w:trPr>
          <w:trHeight w:hRule="exact" w:val="114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57.</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Челночный бег 3х10 м (с)</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3 неделя </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bl>
    <w:p w:rsidR="00013C96" w:rsidRPr="00E90FDA" w:rsidRDefault="00013C96" w:rsidP="000A13F1">
      <w:pPr>
        <w:autoSpaceDE w:val="0"/>
        <w:autoSpaceDN w:val="0"/>
        <w:spacing w:after="0" w:line="240" w:lineRule="auto"/>
      </w:pPr>
    </w:p>
    <w:p w:rsidR="00013C96" w:rsidRPr="00E90FDA" w:rsidRDefault="00013C96" w:rsidP="000A13F1">
      <w:pPr>
        <w:spacing w:line="240" w:lineRule="auto"/>
        <w:sectPr w:rsidR="00013C96" w:rsidRPr="00E90FDA" w:rsidSect="003D378C">
          <w:pgSz w:w="11900" w:h="16840"/>
          <w:pgMar w:top="284" w:right="650" w:bottom="872" w:left="1418" w:header="720" w:footer="720" w:gutter="0"/>
          <w:cols w:space="720" w:equalWidth="0">
            <w:col w:w="9832" w:space="0"/>
          </w:cols>
          <w:docGrid w:linePitch="360"/>
        </w:sectPr>
      </w:pPr>
    </w:p>
    <w:p w:rsidR="00013C96" w:rsidRPr="00E90FDA" w:rsidRDefault="00013C96" w:rsidP="003D378C">
      <w:pPr>
        <w:autoSpaceDE w:val="0"/>
        <w:autoSpaceDN w:val="0"/>
        <w:spacing w:after="66" w:line="240" w:lineRule="auto"/>
      </w:pPr>
    </w:p>
    <w:tbl>
      <w:tblPr>
        <w:tblW w:w="9072" w:type="dxa"/>
        <w:tblInd w:w="5" w:type="dxa"/>
        <w:tblLayout w:type="fixed"/>
        <w:tblLook w:val="04A0" w:firstRow="1" w:lastRow="0" w:firstColumn="1" w:lastColumn="0" w:noHBand="0" w:noVBand="1"/>
      </w:tblPr>
      <w:tblGrid>
        <w:gridCol w:w="851"/>
        <w:gridCol w:w="2835"/>
        <w:gridCol w:w="850"/>
        <w:gridCol w:w="426"/>
        <w:gridCol w:w="567"/>
        <w:gridCol w:w="1134"/>
        <w:gridCol w:w="2409"/>
      </w:tblGrid>
      <w:tr w:rsidR="00E90FDA" w:rsidRPr="00E90FDA" w:rsidTr="006E63E1">
        <w:trPr>
          <w:trHeight w:hRule="exact" w:val="1500"/>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58.</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288"/>
            </w:pPr>
            <w:r w:rsidRPr="00E90FDA">
              <w:rPr>
                <w:rFonts w:ascii="Times New Roman" w:eastAsia="Times New Roman" w:hAnsi="Times New Roman"/>
                <w:sz w:val="24"/>
              </w:rPr>
              <w:t xml:space="preserve">Поднимание туловища </w:t>
            </w:r>
            <w:r w:rsidRPr="00E90FDA">
              <w:br/>
            </w:r>
            <w:proofErr w:type="spellStart"/>
            <w:r w:rsidRPr="00E90FDA">
              <w:rPr>
                <w:rFonts w:ascii="Times New Roman" w:eastAsia="Times New Roman" w:hAnsi="Times New Roman"/>
                <w:sz w:val="24"/>
              </w:rPr>
              <w:t>изположения</w:t>
            </w:r>
            <w:proofErr w:type="spellEnd"/>
            <w:r w:rsidRPr="00E90FDA">
              <w:rPr>
                <w:rFonts w:ascii="Times New Roman" w:eastAsia="Times New Roman" w:hAnsi="Times New Roman"/>
                <w:sz w:val="24"/>
              </w:rPr>
              <w:t xml:space="preserve"> лежа на </w:t>
            </w:r>
            <w:r w:rsidRPr="00E90FDA">
              <w:br/>
            </w:r>
            <w:r w:rsidRPr="00E90FDA">
              <w:rPr>
                <w:rFonts w:ascii="Times New Roman" w:eastAsia="Times New Roman" w:hAnsi="Times New Roman"/>
                <w:sz w:val="24"/>
              </w:rPr>
              <w:t>спин</w:t>
            </w:r>
            <w:proofErr w:type="gramStart"/>
            <w:r w:rsidRPr="00E90FDA">
              <w:rPr>
                <w:rFonts w:ascii="Times New Roman" w:eastAsia="Times New Roman" w:hAnsi="Times New Roman"/>
                <w:sz w:val="24"/>
              </w:rPr>
              <w:t>е(</w:t>
            </w:r>
            <w:proofErr w:type="gramEnd"/>
            <w:r w:rsidRPr="00E90FDA">
              <w:rPr>
                <w:rFonts w:ascii="Times New Roman" w:eastAsia="Times New Roman" w:hAnsi="Times New Roman"/>
                <w:sz w:val="24"/>
              </w:rPr>
              <w:t>количество раз за 1 мин)</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3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500"/>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59.</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288"/>
            </w:pPr>
            <w:r w:rsidRPr="00E90FDA">
              <w:rPr>
                <w:rFonts w:ascii="Times New Roman" w:eastAsia="Times New Roman" w:hAnsi="Times New Roman"/>
                <w:sz w:val="24"/>
              </w:rPr>
              <w:t xml:space="preserve">Поднимание туловища </w:t>
            </w:r>
            <w:r w:rsidRPr="00E90FDA">
              <w:br/>
            </w:r>
            <w:proofErr w:type="spellStart"/>
            <w:r w:rsidRPr="00E90FDA">
              <w:rPr>
                <w:rFonts w:ascii="Times New Roman" w:eastAsia="Times New Roman" w:hAnsi="Times New Roman"/>
                <w:sz w:val="24"/>
              </w:rPr>
              <w:t>изположения</w:t>
            </w:r>
            <w:proofErr w:type="spellEnd"/>
            <w:r w:rsidRPr="00E90FDA">
              <w:rPr>
                <w:rFonts w:ascii="Times New Roman" w:eastAsia="Times New Roman" w:hAnsi="Times New Roman"/>
                <w:sz w:val="24"/>
              </w:rPr>
              <w:t xml:space="preserve"> лежа на </w:t>
            </w:r>
            <w:r w:rsidRPr="00E90FDA">
              <w:br/>
            </w:r>
            <w:r w:rsidRPr="00E90FDA">
              <w:rPr>
                <w:rFonts w:ascii="Times New Roman" w:eastAsia="Times New Roman" w:hAnsi="Times New Roman"/>
                <w:sz w:val="24"/>
              </w:rPr>
              <w:t>спин</w:t>
            </w:r>
            <w:proofErr w:type="gramStart"/>
            <w:r w:rsidRPr="00E90FDA">
              <w:rPr>
                <w:rFonts w:ascii="Times New Roman" w:eastAsia="Times New Roman" w:hAnsi="Times New Roman"/>
                <w:sz w:val="24"/>
              </w:rPr>
              <w:t>е(</w:t>
            </w:r>
            <w:proofErr w:type="gramEnd"/>
            <w:r w:rsidRPr="00E90FDA">
              <w:rPr>
                <w:rFonts w:ascii="Times New Roman" w:eastAsia="Times New Roman" w:hAnsi="Times New Roman"/>
                <w:sz w:val="24"/>
              </w:rPr>
              <w:t>количество раз за 1 мин)</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4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6"/>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jc w:val="center"/>
            </w:pPr>
            <w:r w:rsidRPr="00E90FDA">
              <w:rPr>
                <w:rFonts w:ascii="Times New Roman" w:eastAsia="Times New Roman" w:hAnsi="Times New Roman"/>
                <w:sz w:val="24"/>
              </w:rPr>
              <w:t>Прыжок в длину с места (</w:t>
            </w:r>
            <w:proofErr w:type="gramStart"/>
            <w:r w:rsidRPr="00E90FDA">
              <w:rPr>
                <w:rFonts w:ascii="Times New Roman" w:eastAsia="Times New Roman" w:hAnsi="Times New Roman"/>
                <w:sz w:val="24"/>
              </w:rPr>
              <w:t>см</w:t>
            </w:r>
            <w:proofErr w:type="gramEnd"/>
            <w:r w:rsidRPr="00E90FDA">
              <w:rPr>
                <w:rFonts w:ascii="Times New Roman" w:eastAsia="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pPr>
            <w:r w:rsidRPr="00E90FDA">
              <w:rPr>
                <w:rFonts w:ascii="Times New Roman" w:eastAsia="Times New Roman" w:hAnsi="Times New Roman"/>
                <w:sz w:val="24"/>
              </w:rPr>
              <w:t xml:space="preserve"> 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4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61.</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jc w:val="center"/>
            </w:pPr>
            <w:r w:rsidRPr="00E90FDA">
              <w:rPr>
                <w:rFonts w:ascii="Times New Roman" w:eastAsia="Times New Roman" w:hAnsi="Times New Roman"/>
                <w:sz w:val="24"/>
              </w:rPr>
              <w:t>Прыжок в длину с места (</w:t>
            </w:r>
            <w:proofErr w:type="gramStart"/>
            <w:r w:rsidRPr="00E90FDA">
              <w:rPr>
                <w:rFonts w:ascii="Times New Roman" w:eastAsia="Times New Roman" w:hAnsi="Times New Roman"/>
                <w:sz w:val="24"/>
              </w:rPr>
              <w:t>см</w:t>
            </w:r>
            <w:proofErr w:type="gramEnd"/>
            <w:r w:rsidRPr="00E90FDA">
              <w:rPr>
                <w:rFonts w:ascii="Times New Roman" w:eastAsia="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pPr>
            <w:r w:rsidRPr="00E90FDA">
              <w:rPr>
                <w:rFonts w:ascii="Times New Roman" w:eastAsia="Times New Roman" w:hAnsi="Times New Roman"/>
                <w:sz w:val="24"/>
              </w:rPr>
              <w:t xml:space="preserve"> 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Май</w:t>
            </w:r>
          </w:p>
          <w:p w:rsidR="00695D36" w:rsidRPr="00E90FDA" w:rsidRDefault="00695D36" w:rsidP="000A13F1">
            <w:pPr>
              <w:spacing w:line="240" w:lineRule="auto"/>
            </w:pPr>
            <w:r w:rsidRPr="00E90FDA">
              <w:t xml:space="preserve">1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62.</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Сгибание и разгибание рук в упоре лежа на полу (кол-во раз)</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1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63.</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Сгибание и разгибание рук в упоре лежа на полу (кол-во раз)</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2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64.</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Бег на 1000 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2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65.</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Бег на 1000 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3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6"/>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66.</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Прыжки в длину с разбега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3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67.</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Прыжки в длину с разбега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4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1164"/>
        </w:trPr>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68.</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288"/>
            </w:pPr>
            <w:r w:rsidRPr="00E90FDA">
              <w:rPr>
                <w:rFonts w:ascii="Times New Roman" w:eastAsia="Times New Roman" w:hAnsi="Times New Roman"/>
                <w:sz w:val="24"/>
              </w:rPr>
              <w:t xml:space="preserve">Прыжки со скакалкой за 1 мин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1</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013C96" w:rsidP="000A13F1">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95D36" w:rsidP="000A13F1">
            <w:pPr>
              <w:spacing w:line="240" w:lineRule="auto"/>
            </w:pPr>
            <w:r w:rsidRPr="00E90FDA">
              <w:t xml:space="preserve">4 неделя </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6E63E1" w:rsidP="000A13F1">
            <w:pPr>
              <w:autoSpaceDE w:val="0"/>
              <w:autoSpaceDN w:val="0"/>
              <w:spacing w:before="98" w:after="0" w:line="240" w:lineRule="auto"/>
              <w:ind w:left="72"/>
            </w:pPr>
            <w:r w:rsidRPr="00E90FDA">
              <w:rPr>
                <w:rFonts w:ascii="Times New Roman" w:eastAsia="Times New Roman" w:hAnsi="Times New Roman"/>
                <w:sz w:val="24"/>
              </w:rPr>
              <w:t>Учебно-тренировочное занятие;</w:t>
            </w:r>
          </w:p>
        </w:tc>
      </w:tr>
      <w:tr w:rsidR="00E90FDA" w:rsidRPr="00E90FDA" w:rsidTr="006E63E1">
        <w:trPr>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right="144"/>
            </w:pPr>
            <w:r w:rsidRPr="00E90FDA">
              <w:rPr>
                <w:rFonts w:ascii="Times New Roman" w:eastAsia="Times New Roman" w:hAnsi="Times New Roman"/>
                <w:sz w:val="24"/>
              </w:rPr>
              <w:t>ОБЩЕЕ КОЛИЧЕСТВО ЧАСОВ ПО ПРОГРАММЕ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4"/>
            </w:pPr>
            <w:r w:rsidRPr="00E90FDA">
              <w:rPr>
                <w:rFonts w:ascii="Times New Roman" w:eastAsia="Times New Roman" w:hAnsi="Times New Roman"/>
                <w:sz w:val="24"/>
              </w:rPr>
              <w:t>68</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0</w:t>
            </w:r>
          </w:p>
        </w:tc>
        <w:tc>
          <w:tcPr>
            <w:tcW w:w="411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13C96" w:rsidRPr="00E90FDA" w:rsidRDefault="00CC64D1" w:rsidP="000A13F1">
            <w:pPr>
              <w:autoSpaceDE w:val="0"/>
              <w:autoSpaceDN w:val="0"/>
              <w:spacing w:before="98" w:after="0" w:line="240" w:lineRule="auto"/>
              <w:ind w:left="72"/>
            </w:pPr>
            <w:r w:rsidRPr="00E90FDA">
              <w:rPr>
                <w:rFonts w:ascii="Times New Roman" w:eastAsia="Times New Roman" w:hAnsi="Times New Roman"/>
                <w:sz w:val="24"/>
              </w:rPr>
              <w:t>0</w:t>
            </w:r>
          </w:p>
        </w:tc>
      </w:tr>
    </w:tbl>
    <w:p w:rsidR="00013C96" w:rsidRPr="00E90FDA" w:rsidRDefault="00013C96" w:rsidP="000A13F1">
      <w:pPr>
        <w:spacing w:line="240" w:lineRule="auto"/>
        <w:sectPr w:rsidR="00013C96" w:rsidRPr="00E90FDA" w:rsidSect="003D378C">
          <w:pgSz w:w="11900" w:h="16840"/>
          <w:pgMar w:top="284" w:right="650" w:bottom="332" w:left="1560" w:header="720" w:footer="720" w:gutter="0"/>
          <w:cols w:space="720" w:equalWidth="0">
            <w:col w:w="9690" w:space="0"/>
          </w:cols>
          <w:docGrid w:linePitch="360"/>
        </w:sectPr>
      </w:pPr>
    </w:p>
    <w:p w:rsidR="0003372D" w:rsidRDefault="0003372D" w:rsidP="006564DF">
      <w:pPr>
        <w:autoSpaceDE w:val="0"/>
        <w:autoSpaceDN w:val="0"/>
        <w:spacing w:after="0" w:line="240" w:lineRule="auto"/>
        <w:jc w:val="both"/>
      </w:pPr>
      <w:r>
        <w:rPr>
          <w:rFonts w:ascii="Times New Roman" w:eastAsia="Times New Roman" w:hAnsi="Times New Roman"/>
          <w:b/>
          <w:sz w:val="24"/>
        </w:rPr>
        <w:lastRenderedPageBreak/>
        <w:t xml:space="preserve">6. </w:t>
      </w:r>
      <w:r w:rsidR="00CC64D1" w:rsidRPr="00E90FDA">
        <w:rPr>
          <w:rFonts w:ascii="Times New Roman" w:eastAsia="Times New Roman" w:hAnsi="Times New Roman"/>
          <w:b/>
          <w:sz w:val="24"/>
        </w:rPr>
        <w:t xml:space="preserve">УЧЕБНО-МЕТОДИЧЕСКОЕ ОБЕСПЕЧЕНИЕ ОБРАЗОВАТЕЛЬНОГО ПРОЦЕССА </w:t>
      </w:r>
    </w:p>
    <w:p w:rsidR="0003372D" w:rsidRDefault="0003372D" w:rsidP="006564DF">
      <w:pPr>
        <w:autoSpaceDE w:val="0"/>
        <w:autoSpaceDN w:val="0"/>
        <w:spacing w:after="0" w:line="240" w:lineRule="auto"/>
        <w:ind w:left="284"/>
        <w:jc w:val="both"/>
      </w:pPr>
    </w:p>
    <w:p w:rsidR="0003372D" w:rsidRDefault="0003372D" w:rsidP="006564DF">
      <w:pPr>
        <w:autoSpaceDE w:val="0"/>
        <w:autoSpaceDN w:val="0"/>
        <w:spacing w:after="0" w:line="240" w:lineRule="auto"/>
        <w:ind w:left="284"/>
        <w:jc w:val="both"/>
      </w:pPr>
    </w:p>
    <w:p w:rsidR="0003372D" w:rsidRDefault="00CC64D1" w:rsidP="006564DF">
      <w:pPr>
        <w:autoSpaceDE w:val="0"/>
        <w:autoSpaceDN w:val="0"/>
        <w:spacing w:after="0" w:line="240" w:lineRule="auto"/>
        <w:jc w:val="both"/>
        <w:rPr>
          <w:rFonts w:ascii="Times New Roman" w:eastAsia="Times New Roman" w:hAnsi="Times New Roman"/>
          <w:b/>
          <w:sz w:val="28"/>
          <w:szCs w:val="28"/>
        </w:rPr>
      </w:pPr>
      <w:r w:rsidRPr="0003372D">
        <w:rPr>
          <w:rFonts w:ascii="Times New Roman" w:eastAsia="Times New Roman" w:hAnsi="Times New Roman"/>
          <w:b/>
          <w:sz w:val="28"/>
          <w:szCs w:val="28"/>
        </w:rPr>
        <w:t>ОБЯЗАТЕЛЬНЫЕ УЧЕБНЫЕ МАТЕРИАЛЫ ДЛЯ УЧЕНИКА</w:t>
      </w:r>
    </w:p>
    <w:p w:rsidR="006564DF" w:rsidRDefault="0003372D" w:rsidP="006564DF">
      <w:pPr>
        <w:autoSpaceDE w:val="0"/>
        <w:autoSpaceDN w:val="0"/>
        <w:spacing w:after="0" w:line="240" w:lineRule="auto"/>
        <w:ind w:left="284"/>
        <w:jc w:val="both"/>
        <w:rPr>
          <w:rFonts w:ascii="Times New Roman" w:eastAsia="Times New Roman" w:hAnsi="Times New Roman"/>
          <w:b/>
          <w:sz w:val="24"/>
        </w:rPr>
      </w:pPr>
      <w:r>
        <w:rPr>
          <w:rFonts w:ascii="Times New Roman" w:eastAsia="Times New Roman" w:hAnsi="Times New Roman"/>
          <w:sz w:val="28"/>
          <w:szCs w:val="28"/>
        </w:rPr>
        <w:t xml:space="preserve">Учебник - М.Я. </w:t>
      </w:r>
      <w:proofErr w:type="spellStart"/>
      <w:r>
        <w:rPr>
          <w:rFonts w:ascii="Times New Roman" w:eastAsia="Times New Roman" w:hAnsi="Times New Roman"/>
          <w:sz w:val="28"/>
          <w:szCs w:val="28"/>
        </w:rPr>
        <w:t>Виленский</w:t>
      </w:r>
      <w:proofErr w:type="gramStart"/>
      <w:r w:rsidR="00CC64D1" w:rsidRPr="0003372D">
        <w:rPr>
          <w:rFonts w:ascii="Times New Roman" w:eastAsia="Times New Roman" w:hAnsi="Times New Roman"/>
          <w:sz w:val="28"/>
          <w:szCs w:val="28"/>
        </w:rPr>
        <w:t>«Ф</w:t>
      </w:r>
      <w:proofErr w:type="gramEnd"/>
      <w:r w:rsidR="00CC64D1" w:rsidRPr="0003372D">
        <w:rPr>
          <w:rFonts w:ascii="Times New Roman" w:eastAsia="Times New Roman" w:hAnsi="Times New Roman"/>
          <w:sz w:val="28"/>
          <w:szCs w:val="28"/>
        </w:rPr>
        <w:t>изическая</w:t>
      </w:r>
      <w:proofErr w:type="spellEnd"/>
      <w:r w:rsidR="00CC64D1" w:rsidRPr="0003372D">
        <w:rPr>
          <w:rFonts w:ascii="Times New Roman" w:eastAsia="Times New Roman" w:hAnsi="Times New Roman"/>
          <w:sz w:val="28"/>
          <w:szCs w:val="28"/>
        </w:rPr>
        <w:t xml:space="preserve"> культура» 5 – 7кл.; </w:t>
      </w:r>
      <w:r w:rsidR="00CC64D1" w:rsidRPr="0003372D">
        <w:rPr>
          <w:sz w:val="28"/>
          <w:szCs w:val="28"/>
        </w:rPr>
        <w:br/>
      </w:r>
    </w:p>
    <w:p w:rsidR="00013C96" w:rsidRPr="00E90FDA" w:rsidRDefault="0003372D" w:rsidP="006564DF">
      <w:pPr>
        <w:autoSpaceDE w:val="0"/>
        <w:autoSpaceDN w:val="0"/>
        <w:spacing w:after="0" w:line="240" w:lineRule="auto"/>
        <w:jc w:val="both"/>
      </w:pPr>
      <w:r>
        <w:rPr>
          <w:rFonts w:ascii="Times New Roman" w:eastAsia="Times New Roman" w:hAnsi="Times New Roman"/>
          <w:b/>
          <w:sz w:val="24"/>
        </w:rPr>
        <w:t xml:space="preserve"> 7. </w:t>
      </w:r>
      <w:r w:rsidR="00CC64D1" w:rsidRPr="00E90FDA">
        <w:rPr>
          <w:rFonts w:ascii="Times New Roman" w:eastAsia="Times New Roman" w:hAnsi="Times New Roman"/>
          <w:b/>
          <w:sz w:val="24"/>
        </w:rPr>
        <w:t>МАТЕРИАЛЬНО-ТЕХНИЧЕСКОЕ ОБЕСПЕЧЕНИЕ ОБРАЗОВАТЕЛЬНОГО ПРОЦЕССА</w:t>
      </w:r>
    </w:p>
    <w:p w:rsidR="00013C96" w:rsidRPr="00E90FDA" w:rsidRDefault="00CC64D1" w:rsidP="006564DF">
      <w:pPr>
        <w:autoSpaceDE w:val="0"/>
        <w:autoSpaceDN w:val="0"/>
        <w:spacing w:before="346" w:after="0" w:line="240" w:lineRule="auto"/>
      </w:pPr>
      <w:r w:rsidRPr="00E90FDA">
        <w:rPr>
          <w:rFonts w:ascii="Times New Roman" w:eastAsia="Times New Roman" w:hAnsi="Times New Roman"/>
          <w:b/>
          <w:sz w:val="24"/>
        </w:rPr>
        <w:t>УЧЕБНОЕ ОБОРУДОВАНИЕ</w:t>
      </w:r>
    </w:p>
    <w:p w:rsidR="00013C96" w:rsidRPr="00E90FDA" w:rsidRDefault="00CC64D1" w:rsidP="006564DF">
      <w:pPr>
        <w:autoSpaceDE w:val="0"/>
        <w:autoSpaceDN w:val="0"/>
        <w:spacing w:before="166" w:after="0" w:line="240" w:lineRule="auto"/>
        <w:ind w:right="864"/>
      </w:pPr>
      <w:r w:rsidRPr="00E90FDA">
        <w:rPr>
          <w:rFonts w:ascii="Times New Roman" w:eastAsia="Times New Roman" w:hAnsi="Times New Roman"/>
          <w:sz w:val="24"/>
        </w:rPr>
        <w:t xml:space="preserve">ФГОС НОО 1 </w:t>
      </w:r>
      <w:r w:rsidRPr="00E90FDA">
        <w:br/>
      </w:r>
      <w:r w:rsidRPr="00E90FDA">
        <w:rPr>
          <w:rFonts w:ascii="Times New Roman" w:eastAsia="Times New Roman" w:hAnsi="Times New Roman"/>
          <w:sz w:val="24"/>
        </w:rPr>
        <w:t xml:space="preserve">Примерная программа по физической культуре 1 </w:t>
      </w:r>
      <w:r w:rsidRPr="00E90FDA">
        <w:br/>
      </w:r>
      <w:r w:rsidRPr="00E90FDA">
        <w:rPr>
          <w:rFonts w:ascii="Times New Roman" w:eastAsia="Times New Roman" w:hAnsi="Times New Roman"/>
          <w:sz w:val="24"/>
        </w:rPr>
        <w:t xml:space="preserve">Рабочая программа 1 </w:t>
      </w:r>
      <w:r w:rsidRPr="00E90FDA">
        <w:br/>
      </w:r>
      <w:r w:rsidRPr="00E90FDA">
        <w:rPr>
          <w:rFonts w:ascii="Times New Roman" w:eastAsia="Times New Roman" w:hAnsi="Times New Roman"/>
          <w:sz w:val="24"/>
        </w:rPr>
        <w:t xml:space="preserve">Учебно-методические пособия и рекомендации 1 </w:t>
      </w:r>
      <w:r w:rsidRPr="00E90FDA">
        <w:br/>
      </w:r>
      <w:r w:rsidRPr="00E90FDA">
        <w:rPr>
          <w:rFonts w:ascii="Times New Roman" w:eastAsia="Times New Roman" w:hAnsi="Times New Roman"/>
          <w:sz w:val="24"/>
        </w:rPr>
        <w:t xml:space="preserve">Технические средства обучения </w:t>
      </w:r>
      <w:r w:rsidRPr="00E90FDA">
        <w:br/>
      </w:r>
      <w:r w:rsidRPr="00E90FDA">
        <w:rPr>
          <w:rFonts w:ascii="Times New Roman" w:eastAsia="Times New Roman" w:hAnsi="Times New Roman"/>
          <w:sz w:val="24"/>
        </w:rPr>
        <w:t xml:space="preserve">Музыкальный центр 1 </w:t>
      </w:r>
      <w:r w:rsidRPr="00E90FDA">
        <w:br/>
      </w:r>
      <w:r w:rsidRPr="00E90FDA">
        <w:rPr>
          <w:rFonts w:ascii="Times New Roman" w:eastAsia="Times New Roman" w:hAnsi="Times New Roman"/>
          <w:sz w:val="24"/>
        </w:rPr>
        <w:t xml:space="preserve">Учебно-практическое оборудование </w:t>
      </w:r>
      <w:r w:rsidRPr="00E90FDA">
        <w:br/>
      </w:r>
      <w:r w:rsidRPr="00E90FDA">
        <w:rPr>
          <w:rFonts w:ascii="Times New Roman" w:eastAsia="Times New Roman" w:hAnsi="Times New Roman"/>
          <w:sz w:val="24"/>
        </w:rPr>
        <w:t xml:space="preserve">Козел гимнастический 1 </w:t>
      </w:r>
      <w:r w:rsidRPr="00E90FDA">
        <w:br/>
      </w:r>
      <w:r w:rsidRPr="00E90FDA">
        <w:rPr>
          <w:rFonts w:ascii="Times New Roman" w:eastAsia="Times New Roman" w:hAnsi="Times New Roman"/>
          <w:sz w:val="24"/>
        </w:rPr>
        <w:t xml:space="preserve">Конь гимнастический 1 </w:t>
      </w:r>
      <w:r w:rsidRPr="00E90FDA">
        <w:br/>
      </w:r>
      <w:r w:rsidRPr="00E90FDA">
        <w:rPr>
          <w:rFonts w:ascii="Times New Roman" w:eastAsia="Times New Roman" w:hAnsi="Times New Roman"/>
          <w:sz w:val="24"/>
        </w:rPr>
        <w:t xml:space="preserve">Канат для лазанья с механизмом крепления 1 </w:t>
      </w:r>
      <w:r w:rsidRPr="00E90FDA">
        <w:br/>
      </w:r>
      <w:r w:rsidRPr="00E90FDA">
        <w:rPr>
          <w:rFonts w:ascii="Times New Roman" w:eastAsia="Times New Roman" w:hAnsi="Times New Roman"/>
          <w:sz w:val="24"/>
        </w:rPr>
        <w:t xml:space="preserve">Гантели наборные 2 </w:t>
      </w:r>
      <w:r w:rsidRPr="00E90FDA">
        <w:br/>
      </w:r>
      <w:r w:rsidRPr="00E90FDA">
        <w:rPr>
          <w:rFonts w:ascii="Times New Roman" w:eastAsia="Times New Roman" w:hAnsi="Times New Roman"/>
          <w:sz w:val="24"/>
        </w:rPr>
        <w:t xml:space="preserve">Перекладина гимнастическая 1 </w:t>
      </w:r>
      <w:r w:rsidRPr="00E90FDA">
        <w:br/>
      </w:r>
      <w:r w:rsidRPr="00E90FDA">
        <w:rPr>
          <w:rFonts w:ascii="Times New Roman" w:eastAsia="Times New Roman" w:hAnsi="Times New Roman"/>
          <w:sz w:val="24"/>
        </w:rPr>
        <w:t xml:space="preserve">Скамейка гимнастическая жесткая (2 м; </w:t>
      </w:r>
      <w:proofErr w:type="gramStart"/>
      <w:r w:rsidRPr="00E90FDA">
        <w:rPr>
          <w:rFonts w:ascii="Times New Roman" w:eastAsia="Times New Roman" w:hAnsi="Times New Roman"/>
          <w:sz w:val="24"/>
        </w:rPr>
        <w:t xml:space="preserve">4 м) 3 </w:t>
      </w:r>
      <w:r w:rsidRPr="00E90FDA">
        <w:br/>
      </w:r>
      <w:r w:rsidRPr="00E90FDA">
        <w:rPr>
          <w:rFonts w:ascii="Times New Roman" w:eastAsia="Times New Roman" w:hAnsi="Times New Roman"/>
          <w:sz w:val="24"/>
        </w:rPr>
        <w:t xml:space="preserve">Комплект навесного оборудования (перекладина, мишени для метания, тренировочные баскетбольные щиты) 1 </w:t>
      </w:r>
      <w:r w:rsidRPr="00E90FDA">
        <w:br/>
      </w:r>
      <w:r w:rsidRPr="00E90FDA">
        <w:rPr>
          <w:rFonts w:ascii="Times New Roman" w:eastAsia="Times New Roman" w:hAnsi="Times New Roman"/>
          <w:sz w:val="24"/>
        </w:rPr>
        <w:t xml:space="preserve">Скамья атлетическая наклонная 1 </w:t>
      </w:r>
      <w:r w:rsidRPr="00E90FDA">
        <w:br/>
      </w:r>
      <w:r w:rsidRPr="00E90FDA">
        <w:rPr>
          <w:rFonts w:ascii="Times New Roman" w:eastAsia="Times New Roman" w:hAnsi="Times New Roman"/>
          <w:sz w:val="24"/>
        </w:rPr>
        <w:t xml:space="preserve">Мячи: набивные 1 и 2 кг, малый (теннисный), малый (мягкий), баскетбольные, волейбольные, футбольные, гандбольные 60 </w:t>
      </w:r>
      <w:r w:rsidRPr="00E90FDA">
        <w:br/>
      </w:r>
      <w:r w:rsidRPr="00E90FDA">
        <w:rPr>
          <w:rFonts w:ascii="Times New Roman" w:eastAsia="Times New Roman" w:hAnsi="Times New Roman"/>
          <w:sz w:val="24"/>
        </w:rPr>
        <w:t xml:space="preserve">Палка гимнастическая 10 </w:t>
      </w:r>
      <w:r w:rsidRPr="00E90FDA">
        <w:br/>
      </w:r>
      <w:r w:rsidRPr="00E90FDA">
        <w:rPr>
          <w:rFonts w:ascii="Times New Roman" w:eastAsia="Times New Roman" w:hAnsi="Times New Roman"/>
          <w:sz w:val="24"/>
        </w:rPr>
        <w:t xml:space="preserve">Скакалка детская 15 </w:t>
      </w:r>
      <w:r w:rsidRPr="00E90FDA">
        <w:br/>
      </w:r>
      <w:r w:rsidRPr="00E90FDA">
        <w:rPr>
          <w:rFonts w:ascii="Times New Roman" w:eastAsia="Times New Roman" w:hAnsi="Times New Roman"/>
          <w:sz w:val="24"/>
        </w:rPr>
        <w:t xml:space="preserve">Мат гимнастический 8 </w:t>
      </w:r>
      <w:r w:rsidRPr="00E90FDA">
        <w:br/>
      </w:r>
      <w:r w:rsidRPr="00E90FDA">
        <w:rPr>
          <w:rFonts w:ascii="Times New Roman" w:eastAsia="Times New Roman" w:hAnsi="Times New Roman"/>
          <w:sz w:val="24"/>
        </w:rPr>
        <w:t xml:space="preserve">Гимнастический подкидной мостик 1 </w:t>
      </w:r>
      <w:r w:rsidRPr="00E90FDA">
        <w:br/>
      </w:r>
      <w:r w:rsidRPr="00E90FDA">
        <w:rPr>
          <w:rFonts w:ascii="Times New Roman" w:eastAsia="Times New Roman" w:hAnsi="Times New Roman"/>
          <w:sz w:val="24"/>
        </w:rPr>
        <w:t xml:space="preserve">Кегли 20 </w:t>
      </w:r>
      <w:r w:rsidRPr="00E90FDA">
        <w:br/>
      </w:r>
      <w:r w:rsidRPr="00E90FDA">
        <w:rPr>
          <w:rFonts w:ascii="Times New Roman" w:eastAsia="Times New Roman" w:hAnsi="Times New Roman"/>
          <w:sz w:val="24"/>
        </w:rPr>
        <w:t xml:space="preserve">Обруч пластиковый детский, гимнастический 15 </w:t>
      </w:r>
      <w:r w:rsidRPr="00E90FDA">
        <w:br/>
      </w:r>
      <w:r w:rsidRPr="00E90FDA">
        <w:rPr>
          <w:rFonts w:ascii="Times New Roman" w:eastAsia="Times New Roman" w:hAnsi="Times New Roman"/>
          <w:sz w:val="24"/>
        </w:rPr>
        <w:t xml:space="preserve">Планка для прыжков в высоту 1 </w:t>
      </w:r>
      <w:r w:rsidRPr="00E90FDA">
        <w:br/>
      </w:r>
      <w:r w:rsidRPr="00E90FDA">
        <w:rPr>
          <w:rFonts w:ascii="Times New Roman" w:eastAsia="Times New Roman" w:hAnsi="Times New Roman"/>
          <w:sz w:val="24"/>
        </w:rPr>
        <w:t>Стойкадля</w:t>
      </w:r>
      <w:proofErr w:type="gramEnd"/>
      <w:r w:rsidRPr="00E90FDA">
        <w:rPr>
          <w:rFonts w:ascii="Times New Roman" w:eastAsia="Times New Roman" w:hAnsi="Times New Roman"/>
          <w:sz w:val="24"/>
        </w:rPr>
        <w:t xml:space="preserve"> </w:t>
      </w:r>
      <w:proofErr w:type="gramStart"/>
      <w:r w:rsidRPr="00E90FDA">
        <w:rPr>
          <w:rFonts w:ascii="Times New Roman" w:eastAsia="Times New Roman" w:hAnsi="Times New Roman"/>
          <w:sz w:val="24"/>
        </w:rPr>
        <w:t xml:space="preserve">прыжков в высоту 2 </w:t>
      </w:r>
      <w:r w:rsidRPr="00E90FDA">
        <w:br/>
      </w:r>
      <w:r w:rsidRPr="00E90FDA">
        <w:rPr>
          <w:rFonts w:ascii="Times New Roman" w:eastAsia="Times New Roman" w:hAnsi="Times New Roman"/>
          <w:sz w:val="24"/>
        </w:rPr>
        <w:t xml:space="preserve">Флажки: разметочные с опорой, стартовые 10 </w:t>
      </w:r>
      <w:r w:rsidRPr="00E90FDA">
        <w:br/>
      </w:r>
      <w:r w:rsidRPr="00E90FDA">
        <w:rPr>
          <w:rFonts w:ascii="Times New Roman" w:eastAsia="Times New Roman" w:hAnsi="Times New Roman"/>
          <w:sz w:val="24"/>
        </w:rPr>
        <w:t xml:space="preserve">Рулетка измерительная 3 </w:t>
      </w:r>
      <w:r w:rsidRPr="00E90FDA">
        <w:br/>
      </w:r>
      <w:r w:rsidRPr="00E90FDA">
        <w:rPr>
          <w:rFonts w:ascii="Times New Roman" w:eastAsia="Times New Roman" w:hAnsi="Times New Roman"/>
          <w:sz w:val="24"/>
        </w:rPr>
        <w:t xml:space="preserve">Набор инструментов для подготовки прыжковых ям 1 </w:t>
      </w:r>
      <w:r w:rsidRPr="00E90FDA">
        <w:br/>
      </w:r>
      <w:r w:rsidRPr="00E90FDA">
        <w:rPr>
          <w:rFonts w:ascii="Times New Roman" w:eastAsia="Times New Roman" w:hAnsi="Times New Roman"/>
          <w:sz w:val="24"/>
        </w:rPr>
        <w:t xml:space="preserve">Лыжи детские (с креплениями и палками) 30 </w:t>
      </w:r>
      <w:r w:rsidRPr="00E90FDA">
        <w:br/>
      </w:r>
      <w:r w:rsidRPr="00E90FDA">
        <w:rPr>
          <w:rFonts w:ascii="Times New Roman" w:eastAsia="Times New Roman" w:hAnsi="Times New Roman"/>
          <w:sz w:val="24"/>
        </w:rPr>
        <w:t xml:space="preserve">Щит баскетбольный тренировочный 4 </w:t>
      </w:r>
      <w:r w:rsidRPr="00E90FDA">
        <w:br/>
      </w:r>
      <w:r w:rsidRPr="00E90FDA">
        <w:rPr>
          <w:rFonts w:ascii="Times New Roman" w:eastAsia="Times New Roman" w:hAnsi="Times New Roman"/>
          <w:sz w:val="24"/>
        </w:rPr>
        <w:t xml:space="preserve">Футболки игровые с номерами 25 </w:t>
      </w:r>
      <w:r w:rsidRPr="00E90FDA">
        <w:br/>
      </w:r>
      <w:r w:rsidRPr="00E90FDA">
        <w:rPr>
          <w:rFonts w:ascii="Times New Roman" w:eastAsia="Times New Roman" w:hAnsi="Times New Roman"/>
          <w:sz w:val="24"/>
        </w:rPr>
        <w:t xml:space="preserve">Сетка волейбольная 2 </w:t>
      </w:r>
      <w:r w:rsidRPr="00E90FDA">
        <w:br/>
      </w:r>
      <w:r w:rsidRPr="00E90FDA">
        <w:rPr>
          <w:rFonts w:ascii="Times New Roman" w:eastAsia="Times New Roman" w:hAnsi="Times New Roman"/>
          <w:sz w:val="24"/>
        </w:rPr>
        <w:t xml:space="preserve">Ворота для мини-футбола 2 </w:t>
      </w:r>
      <w:r w:rsidRPr="00E90FDA">
        <w:br/>
      </w:r>
      <w:r w:rsidRPr="00E90FDA">
        <w:rPr>
          <w:rFonts w:ascii="Times New Roman" w:eastAsia="Times New Roman" w:hAnsi="Times New Roman"/>
          <w:sz w:val="24"/>
        </w:rPr>
        <w:t xml:space="preserve">Сетка для ворот мини-футбола 2 </w:t>
      </w:r>
      <w:r w:rsidRPr="00E90FDA">
        <w:br/>
      </w:r>
      <w:r w:rsidRPr="00E90FDA">
        <w:rPr>
          <w:rFonts w:ascii="Times New Roman" w:eastAsia="Times New Roman" w:hAnsi="Times New Roman"/>
          <w:sz w:val="24"/>
        </w:rPr>
        <w:t xml:space="preserve">Компрессор для накачивания мячей 1 </w:t>
      </w:r>
      <w:r w:rsidRPr="00E90FDA">
        <w:br/>
      </w:r>
      <w:r w:rsidRPr="00E90FDA">
        <w:rPr>
          <w:rFonts w:ascii="Times New Roman" w:eastAsia="Times New Roman" w:hAnsi="Times New Roman"/>
          <w:sz w:val="24"/>
        </w:rPr>
        <w:t xml:space="preserve">Аптечка 1 </w:t>
      </w:r>
      <w:r w:rsidRPr="00E90FDA">
        <w:br/>
      </w:r>
      <w:r w:rsidRPr="00E90FDA">
        <w:rPr>
          <w:rFonts w:ascii="Times New Roman" w:eastAsia="Times New Roman" w:hAnsi="Times New Roman"/>
          <w:sz w:val="24"/>
        </w:rPr>
        <w:t xml:space="preserve">Секундомер 1 </w:t>
      </w:r>
      <w:r w:rsidRPr="00E90FDA">
        <w:br/>
      </w:r>
      <w:r w:rsidRPr="00E90FDA">
        <w:rPr>
          <w:rFonts w:ascii="Times New Roman" w:eastAsia="Times New Roman" w:hAnsi="Times New Roman"/>
          <w:sz w:val="24"/>
        </w:rPr>
        <w:t>Игры и игрушки</w:t>
      </w:r>
      <w:proofErr w:type="gramEnd"/>
      <w:r w:rsidRPr="00E90FDA">
        <w:rPr>
          <w:rFonts w:ascii="Times New Roman" w:eastAsia="Times New Roman" w:hAnsi="Times New Roman"/>
          <w:sz w:val="24"/>
        </w:rPr>
        <w:t xml:space="preserve"> </w:t>
      </w:r>
      <w:r w:rsidRPr="00E90FDA">
        <w:br/>
      </w:r>
      <w:r w:rsidRPr="00E90FDA">
        <w:rPr>
          <w:rFonts w:ascii="Times New Roman" w:eastAsia="Times New Roman" w:hAnsi="Times New Roman"/>
          <w:sz w:val="24"/>
        </w:rPr>
        <w:t xml:space="preserve">Стол для игры в настольный теннис 2 </w:t>
      </w:r>
      <w:r w:rsidRPr="00E90FDA">
        <w:br/>
      </w:r>
      <w:r w:rsidRPr="00E90FDA">
        <w:rPr>
          <w:rFonts w:ascii="Times New Roman" w:eastAsia="Times New Roman" w:hAnsi="Times New Roman"/>
          <w:sz w:val="24"/>
        </w:rPr>
        <w:t xml:space="preserve">Сетка и ракетки для игры в настольный теннис 3 </w:t>
      </w:r>
      <w:r w:rsidRPr="00E90FDA">
        <w:br/>
      </w:r>
      <w:r w:rsidRPr="00E90FDA">
        <w:rPr>
          <w:rFonts w:ascii="Times New Roman" w:eastAsia="Times New Roman" w:hAnsi="Times New Roman"/>
          <w:sz w:val="24"/>
        </w:rPr>
        <w:t xml:space="preserve">Шахматы (с доской) 4 </w:t>
      </w:r>
      <w:r w:rsidRPr="00E90FDA">
        <w:br/>
      </w:r>
      <w:r w:rsidRPr="00E90FDA">
        <w:rPr>
          <w:rFonts w:ascii="Times New Roman" w:eastAsia="Times New Roman" w:hAnsi="Times New Roman"/>
          <w:sz w:val="24"/>
        </w:rPr>
        <w:t>Шашки (с доской) 6</w:t>
      </w:r>
    </w:p>
    <w:p w:rsidR="00013C96" w:rsidRPr="00E90FDA" w:rsidRDefault="00013C96" w:rsidP="000A13F1">
      <w:pPr>
        <w:spacing w:line="240" w:lineRule="auto"/>
        <w:sectPr w:rsidR="00013C96" w:rsidRPr="00E90FDA" w:rsidSect="006564DF">
          <w:pgSz w:w="11900" w:h="16840"/>
          <w:pgMar w:top="298" w:right="843" w:bottom="410" w:left="1560" w:header="720" w:footer="720" w:gutter="0"/>
          <w:cols w:space="720" w:equalWidth="0">
            <w:col w:w="9497" w:space="0"/>
          </w:cols>
          <w:docGrid w:linePitch="360"/>
        </w:sectPr>
      </w:pPr>
    </w:p>
    <w:p w:rsidR="00C27A89" w:rsidRPr="00E90FDA" w:rsidRDefault="0003372D" w:rsidP="00BD3F5F">
      <w:pPr>
        <w:spacing w:line="240" w:lineRule="auto"/>
        <w:ind w:left="284"/>
        <w:rPr>
          <w:rFonts w:ascii="Times New Roman" w:hAnsi="Times New Roman" w:cs="Times New Roman"/>
          <w:b/>
          <w:sz w:val="24"/>
          <w:szCs w:val="24"/>
        </w:rPr>
      </w:pPr>
      <w:r>
        <w:lastRenderedPageBreak/>
        <w:t xml:space="preserve">                             8.</w:t>
      </w:r>
      <w:r w:rsidR="00C27A89" w:rsidRPr="00E90FDA">
        <w:rPr>
          <w:rFonts w:ascii="Times New Roman" w:hAnsi="Times New Roman" w:cs="Times New Roman"/>
          <w:b/>
          <w:sz w:val="24"/>
          <w:szCs w:val="24"/>
        </w:rPr>
        <w:t xml:space="preserve">Лист внесения изменений </w:t>
      </w:r>
    </w:p>
    <w:p w:rsidR="00C27A89" w:rsidRPr="00E90FDA" w:rsidRDefault="00C27A89" w:rsidP="000A13F1">
      <w:pPr>
        <w:spacing w:line="240" w:lineRule="auto"/>
        <w:jc w:val="center"/>
        <w:rPr>
          <w:rFonts w:ascii="Times New Roman" w:hAnsi="Times New Roman" w:cs="Times New Roman"/>
          <w:b/>
          <w:sz w:val="24"/>
          <w:szCs w:val="24"/>
        </w:rPr>
      </w:pPr>
      <w:r w:rsidRPr="00E90FDA">
        <w:rPr>
          <w:rFonts w:ascii="Times New Roman" w:hAnsi="Times New Roman" w:cs="Times New Roman"/>
          <w:b/>
          <w:sz w:val="24"/>
          <w:szCs w:val="24"/>
        </w:rPr>
        <w:t>в календарно - тематический план  по физической культуре   в 5  классе</w:t>
      </w:r>
    </w:p>
    <w:p w:rsidR="00C27A89" w:rsidRPr="00E90FDA" w:rsidRDefault="00C27A89" w:rsidP="000A13F1">
      <w:pPr>
        <w:spacing w:line="240" w:lineRule="auto"/>
        <w:jc w:val="center"/>
        <w:rPr>
          <w:rFonts w:ascii="Times New Roman" w:hAnsi="Times New Roman" w:cs="Times New Roman"/>
          <w:b/>
          <w:sz w:val="24"/>
          <w:szCs w:val="24"/>
        </w:rPr>
      </w:pPr>
      <w:r w:rsidRPr="00E90FDA">
        <w:rPr>
          <w:rFonts w:ascii="Times New Roman" w:hAnsi="Times New Roman" w:cs="Times New Roman"/>
          <w:b/>
          <w:sz w:val="24"/>
          <w:szCs w:val="24"/>
        </w:rPr>
        <w:t xml:space="preserve">учитель: </w:t>
      </w:r>
      <w:proofErr w:type="spellStart"/>
      <w:r w:rsidRPr="00E90FDA">
        <w:rPr>
          <w:rFonts w:ascii="Times New Roman" w:hAnsi="Times New Roman" w:cs="Times New Roman"/>
          <w:b/>
          <w:sz w:val="24"/>
          <w:szCs w:val="24"/>
        </w:rPr>
        <w:t>Гориявчева</w:t>
      </w:r>
      <w:proofErr w:type="spellEnd"/>
      <w:r w:rsidRPr="00E90FDA">
        <w:rPr>
          <w:rFonts w:ascii="Times New Roman" w:hAnsi="Times New Roman" w:cs="Times New Roman"/>
          <w:b/>
          <w:sz w:val="24"/>
          <w:szCs w:val="24"/>
        </w:rPr>
        <w:t xml:space="preserve"> Ю.Н</w:t>
      </w:r>
    </w:p>
    <w:p w:rsidR="00C27A89" w:rsidRPr="00E90FDA" w:rsidRDefault="00C27A89" w:rsidP="000A13F1">
      <w:pPr>
        <w:spacing w:line="240" w:lineRule="auto"/>
        <w:jc w:val="center"/>
        <w:rPr>
          <w:rFonts w:ascii="Times New Roman" w:hAnsi="Times New Roman" w:cs="Times New Roman"/>
          <w:b/>
          <w:sz w:val="24"/>
          <w:szCs w:val="24"/>
        </w:rPr>
      </w:pPr>
    </w:p>
    <w:tbl>
      <w:tblPr>
        <w:tblStyle w:val="aff0"/>
        <w:tblW w:w="0" w:type="auto"/>
        <w:tblLook w:val="04A0" w:firstRow="1" w:lastRow="0" w:firstColumn="1" w:lastColumn="0" w:noHBand="0" w:noVBand="1"/>
      </w:tblPr>
      <w:tblGrid>
        <w:gridCol w:w="1999"/>
        <w:gridCol w:w="2679"/>
        <w:gridCol w:w="2619"/>
        <w:gridCol w:w="2274"/>
      </w:tblGrid>
      <w:tr w:rsidR="00E90FDA" w:rsidRPr="00E90FDA" w:rsidTr="008155BF">
        <w:tc>
          <w:tcPr>
            <w:tcW w:w="1999" w:type="dxa"/>
          </w:tcPr>
          <w:p w:rsidR="00C27A89" w:rsidRPr="0003372D" w:rsidRDefault="00C27A89" w:rsidP="000A13F1">
            <w:pPr>
              <w:jc w:val="center"/>
              <w:rPr>
                <w:rFonts w:ascii="Times New Roman" w:hAnsi="Times New Roman" w:cs="Times New Roman"/>
                <w:b/>
                <w:sz w:val="24"/>
                <w:szCs w:val="24"/>
              </w:rPr>
            </w:pPr>
            <w:r w:rsidRPr="0003372D">
              <w:rPr>
                <w:rFonts w:ascii="Times New Roman" w:hAnsi="Times New Roman" w:cs="Times New Roman"/>
                <w:b/>
                <w:sz w:val="24"/>
                <w:szCs w:val="24"/>
              </w:rPr>
              <w:t>Дата внесения изменения</w:t>
            </w:r>
          </w:p>
        </w:tc>
        <w:tc>
          <w:tcPr>
            <w:tcW w:w="2679" w:type="dxa"/>
          </w:tcPr>
          <w:p w:rsidR="00C27A89" w:rsidRPr="00E90FDA" w:rsidRDefault="00C27A89" w:rsidP="000A13F1">
            <w:pPr>
              <w:jc w:val="center"/>
              <w:rPr>
                <w:rFonts w:ascii="Times New Roman" w:hAnsi="Times New Roman" w:cs="Times New Roman"/>
                <w:b/>
                <w:sz w:val="24"/>
                <w:szCs w:val="24"/>
              </w:rPr>
            </w:pPr>
            <w:r w:rsidRPr="0003372D">
              <w:rPr>
                <w:rFonts w:ascii="Times New Roman" w:hAnsi="Times New Roman" w:cs="Times New Roman"/>
                <w:b/>
                <w:sz w:val="24"/>
                <w:szCs w:val="24"/>
              </w:rPr>
              <w:t>Обосно</w:t>
            </w:r>
            <w:r w:rsidRPr="00E90FDA">
              <w:rPr>
                <w:rFonts w:ascii="Times New Roman" w:hAnsi="Times New Roman" w:cs="Times New Roman"/>
                <w:b/>
                <w:sz w:val="24"/>
                <w:szCs w:val="24"/>
              </w:rPr>
              <w:t>вание внесения изменения</w:t>
            </w:r>
          </w:p>
        </w:tc>
        <w:tc>
          <w:tcPr>
            <w:tcW w:w="2619" w:type="dxa"/>
          </w:tcPr>
          <w:p w:rsidR="00C27A89" w:rsidRPr="00E90FDA" w:rsidRDefault="00C27A89" w:rsidP="000A13F1">
            <w:pPr>
              <w:jc w:val="center"/>
              <w:rPr>
                <w:rFonts w:ascii="Times New Roman" w:hAnsi="Times New Roman" w:cs="Times New Roman"/>
                <w:b/>
                <w:sz w:val="24"/>
                <w:szCs w:val="24"/>
              </w:rPr>
            </w:pPr>
            <w:r w:rsidRPr="00E90FDA">
              <w:rPr>
                <w:rFonts w:ascii="Times New Roman" w:hAnsi="Times New Roman" w:cs="Times New Roman"/>
                <w:b/>
                <w:sz w:val="24"/>
                <w:szCs w:val="24"/>
              </w:rPr>
              <w:t>Документы, подтверждающие внесение изменения</w:t>
            </w:r>
          </w:p>
        </w:tc>
        <w:tc>
          <w:tcPr>
            <w:tcW w:w="2274" w:type="dxa"/>
          </w:tcPr>
          <w:p w:rsidR="00C27A89" w:rsidRPr="00E90FDA" w:rsidRDefault="00C27A89" w:rsidP="000A13F1">
            <w:pPr>
              <w:jc w:val="center"/>
              <w:rPr>
                <w:rFonts w:ascii="Times New Roman" w:hAnsi="Times New Roman" w:cs="Times New Roman"/>
                <w:b/>
                <w:sz w:val="24"/>
                <w:szCs w:val="24"/>
              </w:rPr>
            </w:pPr>
            <w:r w:rsidRPr="00E90FDA">
              <w:rPr>
                <w:rFonts w:ascii="Times New Roman" w:hAnsi="Times New Roman" w:cs="Times New Roman"/>
                <w:b/>
                <w:sz w:val="24"/>
                <w:szCs w:val="24"/>
              </w:rPr>
              <w:t>Подпись лица, внесшего изменения</w:t>
            </w:r>
          </w:p>
        </w:tc>
      </w:tr>
      <w:tr w:rsidR="00E90FDA" w:rsidRPr="00E90FDA" w:rsidTr="008155BF">
        <w:trPr>
          <w:trHeight w:val="1411"/>
        </w:trPr>
        <w:tc>
          <w:tcPr>
            <w:tcW w:w="1999" w:type="dxa"/>
          </w:tcPr>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rPr>
                <w:rFonts w:ascii="Times New Roman" w:hAnsi="Times New Roman" w:cs="Times New Roman"/>
                <w:sz w:val="24"/>
                <w:szCs w:val="24"/>
              </w:rPr>
            </w:pPr>
          </w:p>
        </w:tc>
        <w:tc>
          <w:tcPr>
            <w:tcW w:w="2679" w:type="dxa"/>
          </w:tcPr>
          <w:p w:rsidR="00C27A89" w:rsidRPr="00E90FDA" w:rsidRDefault="00C27A89" w:rsidP="000A13F1">
            <w:pPr>
              <w:jc w:val="center"/>
              <w:rPr>
                <w:rFonts w:ascii="Times New Roman" w:hAnsi="Times New Roman" w:cs="Times New Roman"/>
                <w:sz w:val="24"/>
                <w:szCs w:val="24"/>
              </w:rPr>
            </w:pPr>
          </w:p>
        </w:tc>
        <w:tc>
          <w:tcPr>
            <w:tcW w:w="2619" w:type="dxa"/>
          </w:tcPr>
          <w:p w:rsidR="00C27A89" w:rsidRPr="00E90FDA" w:rsidRDefault="00C27A89" w:rsidP="000A13F1">
            <w:pPr>
              <w:jc w:val="center"/>
              <w:rPr>
                <w:rFonts w:ascii="Times New Roman" w:hAnsi="Times New Roman" w:cs="Times New Roman"/>
                <w:sz w:val="24"/>
                <w:szCs w:val="24"/>
              </w:rPr>
            </w:pPr>
          </w:p>
        </w:tc>
        <w:tc>
          <w:tcPr>
            <w:tcW w:w="2274" w:type="dxa"/>
          </w:tcPr>
          <w:p w:rsidR="00C27A89" w:rsidRPr="00E90FDA" w:rsidRDefault="00C27A89" w:rsidP="000A13F1">
            <w:pPr>
              <w:jc w:val="center"/>
              <w:rPr>
                <w:rFonts w:ascii="Times New Roman" w:hAnsi="Times New Roman" w:cs="Times New Roman"/>
                <w:sz w:val="24"/>
                <w:szCs w:val="24"/>
              </w:rPr>
            </w:pPr>
          </w:p>
        </w:tc>
      </w:tr>
      <w:tr w:rsidR="00E90FDA" w:rsidRPr="00E90FDA" w:rsidTr="008155BF">
        <w:tc>
          <w:tcPr>
            <w:tcW w:w="1999" w:type="dxa"/>
          </w:tcPr>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tc>
        <w:tc>
          <w:tcPr>
            <w:tcW w:w="2679" w:type="dxa"/>
          </w:tcPr>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p w:rsidR="00C27A89" w:rsidRPr="00E90FDA" w:rsidRDefault="00C27A89" w:rsidP="000A13F1">
            <w:pPr>
              <w:jc w:val="center"/>
              <w:rPr>
                <w:rFonts w:ascii="Times New Roman" w:hAnsi="Times New Roman" w:cs="Times New Roman"/>
                <w:sz w:val="24"/>
                <w:szCs w:val="24"/>
              </w:rPr>
            </w:pPr>
          </w:p>
        </w:tc>
        <w:tc>
          <w:tcPr>
            <w:tcW w:w="2619" w:type="dxa"/>
          </w:tcPr>
          <w:p w:rsidR="00C27A89" w:rsidRPr="00E90FDA" w:rsidRDefault="00C27A89" w:rsidP="000A13F1">
            <w:pPr>
              <w:jc w:val="center"/>
              <w:rPr>
                <w:rFonts w:ascii="Times New Roman" w:hAnsi="Times New Roman" w:cs="Times New Roman"/>
                <w:sz w:val="24"/>
                <w:szCs w:val="24"/>
              </w:rPr>
            </w:pPr>
          </w:p>
        </w:tc>
        <w:tc>
          <w:tcPr>
            <w:tcW w:w="2274" w:type="dxa"/>
          </w:tcPr>
          <w:p w:rsidR="00C27A89" w:rsidRPr="00E90FDA" w:rsidRDefault="00C27A89" w:rsidP="000A13F1">
            <w:pPr>
              <w:jc w:val="center"/>
              <w:rPr>
                <w:rFonts w:ascii="Times New Roman" w:hAnsi="Times New Roman" w:cs="Times New Roman"/>
                <w:sz w:val="24"/>
                <w:szCs w:val="24"/>
              </w:rPr>
            </w:pPr>
          </w:p>
        </w:tc>
      </w:tr>
      <w:tr w:rsidR="00E90FDA" w:rsidRPr="00E90FDA" w:rsidTr="008155BF">
        <w:trPr>
          <w:trHeight w:val="1514"/>
        </w:trPr>
        <w:tc>
          <w:tcPr>
            <w:tcW w:w="1999" w:type="dxa"/>
          </w:tcPr>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rPr>
                <w:rFonts w:ascii="Times New Roman" w:hAnsi="Times New Roman" w:cs="Times New Roman"/>
                <w:b/>
                <w:sz w:val="24"/>
                <w:szCs w:val="24"/>
              </w:rPr>
            </w:pPr>
          </w:p>
        </w:tc>
        <w:tc>
          <w:tcPr>
            <w:tcW w:w="2679" w:type="dxa"/>
          </w:tcPr>
          <w:p w:rsidR="00C27A89" w:rsidRPr="00E90FDA" w:rsidRDefault="00C27A89" w:rsidP="000A13F1">
            <w:pPr>
              <w:jc w:val="center"/>
              <w:rPr>
                <w:rFonts w:ascii="Times New Roman" w:hAnsi="Times New Roman" w:cs="Times New Roman"/>
                <w:b/>
                <w:sz w:val="24"/>
                <w:szCs w:val="24"/>
              </w:rPr>
            </w:pPr>
          </w:p>
        </w:tc>
        <w:tc>
          <w:tcPr>
            <w:tcW w:w="2619" w:type="dxa"/>
          </w:tcPr>
          <w:p w:rsidR="00C27A89" w:rsidRPr="00E90FDA" w:rsidRDefault="00C27A89" w:rsidP="000A13F1">
            <w:pPr>
              <w:jc w:val="center"/>
              <w:rPr>
                <w:rFonts w:ascii="Times New Roman" w:hAnsi="Times New Roman" w:cs="Times New Roman"/>
                <w:b/>
                <w:sz w:val="24"/>
                <w:szCs w:val="24"/>
              </w:rPr>
            </w:pPr>
          </w:p>
        </w:tc>
        <w:tc>
          <w:tcPr>
            <w:tcW w:w="2274" w:type="dxa"/>
          </w:tcPr>
          <w:p w:rsidR="00C27A89" w:rsidRPr="00E90FDA" w:rsidRDefault="00C27A89" w:rsidP="000A13F1">
            <w:pPr>
              <w:jc w:val="center"/>
              <w:rPr>
                <w:rFonts w:ascii="Times New Roman" w:hAnsi="Times New Roman" w:cs="Times New Roman"/>
                <w:b/>
                <w:sz w:val="24"/>
                <w:szCs w:val="24"/>
              </w:rPr>
            </w:pPr>
          </w:p>
        </w:tc>
      </w:tr>
      <w:tr w:rsidR="00C27A89" w:rsidRPr="00E90FDA" w:rsidTr="008155BF">
        <w:trPr>
          <w:trHeight w:val="2569"/>
        </w:trPr>
        <w:tc>
          <w:tcPr>
            <w:tcW w:w="1999" w:type="dxa"/>
          </w:tcPr>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jc w:val="center"/>
              <w:rPr>
                <w:rFonts w:ascii="Times New Roman" w:hAnsi="Times New Roman" w:cs="Times New Roman"/>
                <w:b/>
                <w:sz w:val="24"/>
                <w:szCs w:val="24"/>
              </w:rPr>
            </w:pPr>
          </w:p>
          <w:p w:rsidR="00C27A89" w:rsidRPr="00E90FDA" w:rsidRDefault="00C27A89" w:rsidP="000A13F1">
            <w:pPr>
              <w:rPr>
                <w:rFonts w:ascii="Times New Roman" w:hAnsi="Times New Roman" w:cs="Times New Roman"/>
                <w:b/>
                <w:sz w:val="24"/>
                <w:szCs w:val="24"/>
              </w:rPr>
            </w:pPr>
          </w:p>
        </w:tc>
        <w:tc>
          <w:tcPr>
            <w:tcW w:w="2679" w:type="dxa"/>
          </w:tcPr>
          <w:p w:rsidR="00C27A89" w:rsidRPr="00E90FDA" w:rsidRDefault="00C27A89" w:rsidP="000A13F1">
            <w:pPr>
              <w:jc w:val="center"/>
              <w:rPr>
                <w:rFonts w:ascii="Times New Roman" w:hAnsi="Times New Roman" w:cs="Times New Roman"/>
                <w:b/>
                <w:sz w:val="24"/>
                <w:szCs w:val="24"/>
              </w:rPr>
            </w:pPr>
          </w:p>
        </w:tc>
        <w:tc>
          <w:tcPr>
            <w:tcW w:w="2619" w:type="dxa"/>
          </w:tcPr>
          <w:p w:rsidR="00C27A89" w:rsidRPr="00E90FDA" w:rsidRDefault="00C27A89" w:rsidP="000A13F1">
            <w:pPr>
              <w:jc w:val="center"/>
              <w:rPr>
                <w:rFonts w:ascii="Times New Roman" w:hAnsi="Times New Roman" w:cs="Times New Roman"/>
                <w:b/>
                <w:sz w:val="24"/>
                <w:szCs w:val="24"/>
              </w:rPr>
            </w:pPr>
          </w:p>
        </w:tc>
        <w:tc>
          <w:tcPr>
            <w:tcW w:w="2274" w:type="dxa"/>
          </w:tcPr>
          <w:p w:rsidR="00C27A89" w:rsidRPr="00E90FDA" w:rsidRDefault="00C27A89" w:rsidP="000A13F1">
            <w:pPr>
              <w:jc w:val="center"/>
              <w:rPr>
                <w:rFonts w:ascii="Times New Roman" w:hAnsi="Times New Roman" w:cs="Times New Roman"/>
                <w:b/>
                <w:sz w:val="24"/>
                <w:szCs w:val="24"/>
              </w:rPr>
            </w:pPr>
          </w:p>
        </w:tc>
      </w:tr>
    </w:tbl>
    <w:p w:rsidR="00C27A89" w:rsidRPr="00E90FDA" w:rsidRDefault="00C27A89" w:rsidP="000A13F1">
      <w:pPr>
        <w:spacing w:line="240" w:lineRule="auto"/>
        <w:jc w:val="right"/>
        <w:rPr>
          <w:rFonts w:ascii="Times New Roman" w:hAnsi="Times New Roman" w:cs="Times New Roman"/>
          <w:b/>
          <w:sz w:val="24"/>
          <w:szCs w:val="24"/>
        </w:rPr>
      </w:pPr>
    </w:p>
    <w:p w:rsidR="00C27A89" w:rsidRPr="00E90FDA" w:rsidRDefault="00C27A89" w:rsidP="000A13F1">
      <w:pPr>
        <w:spacing w:line="240" w:lineRule="auto"/>
        <w:jc w:val="right"/>
        <w:rPr>
          <w:rFonts w:ascii="Times New Roman" w:hAnsi="Times New Roman" w:cs="Times New Roman"/>
          <w:b/>
          <w:sz w:val="24"/>
          <w:szCs w:val="24"/>
        </w:rPr>
      </w:pPr>
    </w:p>
    <w:p w:rsidR="00C27A89" w:rsidRPr="00E90FDA" w:rsidRDefault="00C27A89" w:rsidP="000A13F1">
      <w:pPr>
        <w:spacing w:line="240" w:lineRule="auto"/>
        <w:rPr>
          <w:rFonts w:ascii="Times New Roman" w:hAnsi="Times New Roman" w:cs="Times New Roman"/>
          <w:sz w:val="24"/>
          <w:szCs w:val="24"/>
        </w:rPr>
      </w:pPr>
    </w:p>
    <w:p w:rsidR="00C27A89" w:rsidRPr="00E90FDA" w:rsidRDefault="00C27A89" w:rsidP="000A13F1">
      <w:pPr>
        <w:tabs>
          <w:tab w:val="left" w:pos="5245"/>
        </w:tabs>
        <w:spacing w:line="240" w:lineRule="auto"/>
        <w:ind w:firstLine="708"/>
        <w:rPr>
          <w:rFonts w:ascii="Times New Roman" w:hAnsi="Times New Roman" w:cs="Times New Roman"/>
          <w:sz w:val="24"/>
          <w:szCs w:val="24"/>
        </w:rPr>
      </w:pPr>
      <w:r w:rsidRPr="00E90FDA">
        <w:rPr>
          <w:rFonts w:ascii="Times New Roman" w:hAnsi="Times New Roman" w:cs="Times New Roman"/>
          <w:sz w:val="24"/>
          <w:szCs w:val="24"/>
        </w:rPr>
        <w:tab/>
        <w:t>____________ Подпись</w:t>
      </w:r>
    </w:p>
    <w:p w:rsidR="00013C96" w:rsidRPr="00E90FDA" w:rsidRDefault="00013C96" w:rsidP="000A13F1">
      <w:pPr>
        <w:spacing w:line="240" w:lineRule="auto"/>
        <w:sectPr w:rsidR="00013C96" w:rsidRPr="00E90FDA" w:rsidSect="006E63E1">
          <w:pgSz w:w="11900" w:h="16840"/>
          <w:pgMar w:top="394" w:right="985" w:bottom="1440" w:left="1418" w:header="720" w:footer="720" w:gutter="0"/>
          <w:cols w:space="720" w:equalWidth="0">
            <w:col w:w="9816" w:space="0"/>
          </w:cols>
          <w:docGrid w:linePitch="360"/>
        </w:sectPr>
      </w:pPr>
    </w:p>
    <w:p w:rsidR="00CC64D1" w:rsidRPr="00E90FDA" w:rsidRDefault="00CC64D1" w:rsidP="004B6D5C"/>
    <w:sectPr w:rsidR="00CC64D1" w:rsidRPr="00E90FDA" w:rsidSect="00034616">
      <w:pgSz w:w="11900" w:h="16840"/>
      <w:pgMar w:top="1440" w:right="1440" w:bottom="1440" w:left="1440" w:header="720" w:footer="720" w:gutter="0"/>
      <w:cols w:space="720" w:equalWidth="0">
        <w:col w:w="979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26" w:rsidRDefault="00365A26" w:rsidP="00792B4E">
      <w:pPr>
        <w:spacing w:after="0" w:line="240" w:lineRule="auto"/>
      </w:pPr>
      <w:r>
        <w:separator/>
      </w:r>
    </w:p>
  </w:endnote>
  <w:endnote w:type="continuationSeparator" w:id="0">
    <w:p w:rsidR="00365A26" w:rsidRDefault="00365A26" w:rsidP="0079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5064"/>
      <w:docPartObj>
        <w:docPartGallery w:val="Page Numbers (Bottom of Page)"/>
        <w:docPartUnique/>
      </w:docPartObj>
    </w:sdtPr>
    <w:sdtEndPr/>
    <w:sdtContent>
      <w:p w:rsidR="008C4DDF" w:rsidRDefault="008C4F89">
        <w:pPr>
          <w:pStyle w:val="a7"/>
          <w:jc w:val="right"/>
        </w:pPr>
        <w:r>
          <w:fldChar w:fldCharType="begin"/>
        </w:r>
        <w:r w:rsidR="008C4DDF">
          <w:instrText xml:space="preserve"> PAGE   \* MERGEFORMAT </w:instrText>
        </w:r>
        <w:r>
          <w:fldChar w:fldCharType="separate"/>
        </w:r>
        <w:r w:rsidR="00EC5C3E">
          <w:rPr>
            <w:noProof/>
          </w:rPr>
          <w:t>1</w:t>
        </w:r>
        <w:r>
          <w:rPr>
            <w:noProof/>
          </w:rPr>
          <w:fldChar w:fldCharType="end"/>
        </w:r>
      </w:p>
    </w:sdtContent>
  </w:sdt>
  <w:p w:rsidR="008C4DDF" w:rsidRDefault="008C4D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083"/>
      <w:docPartObj>
        <w:docPartGallery w:val="Page Numbers (Bottom of Page)"/>
        <w:docPartUnique/>
      </w:docPartObj>
    </w:sdtPr>
    <w:sdtEndPr/>
    <w:sdtContent>
      <w:p w:rsidR="000C40D9" w:rsidRDefault="003A3E00">
        <w:pPr>
          <w:pStyle w:val="a7"/>
          <w:jc w:val="right"/>
        </w:pPr>
        <w:r>
          <w:fldChar w:fldCharType="begin"/>
        </w:r>
        <w:r>
          <w:instrText xml:space="preserve"> PAGE   \* MERGEFORMAT </w:instrText>
        </w:r>
        <w:r>
          <w:fldChar w:fldCharType="separate"/>
        </w:r>
        <w:r w:rsidR="00EC5C3E">
          <w:rPr>
            <w:noProof/>
          </w:rPr>
          <w:t>1</w:t>
        </w:r>
        <w:r>
          <w:rPr>
            <w:noProof/>
          </w:rPr>
          <w:fldChar w:fldCharType="end"/>
        </w:r>
      </w:p>
    </w:sdtContent>
  </w:sdt>
  <w:p w:rsidR="000C40D9" w:rsidRDefault="000C40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26" w:rsidRDefault="00365A26" w:rsidP="00792B4E">
      <w:pPr>
        <w:spacing w:after="0" w:line="240" w:lineRule="auto"/>
      </w:pPr>
      <w:r>
        <w:separator/>
      </w:r>
    </w:p>
  </w:footnote>
  <w:footnote w:type="continuationSeparator" w:id="0">
    <w:p w:rsidR="00365A26" w:rsidRDefault="00365A26" w:rsidP="00792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33D363A1"/>
    <w:multiLevelType w:val="hybridMultilevel"/>
    <w:tmpl w:val="1BE0C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7EB7FAD"/>
    <w:multiLevelType w:val="hybridMultilevel"/>
    <w:tmpl w:val="CE0C49D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nsid w:val="3C0D040C"/>
    <w:multiLevelType w:val="hybridMultilevel"/>
    <w:tmpl w:val="50DCA16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3C28023B"/>
    <w:multiLevelType w:val="hybridMultilevel"/>
    <w:tmpl w:val="9E025E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4AB96CB5"/>
    <w:multiLevelType w:val="hybridMultilevel"/>
    <w:tmpl w:val="37288A8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52861EE7"/>
    <w:multiLevelType w:val="hybridMultilevel"/>
    <w:tmpl w:val="628E452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5303583C"/>
    <w:multiLevelType w:val="hybridMultilevel"/>
    <w:tmpl w:val="7D9C35B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69EC59DA"/>
    <w:multiLevelType w:val="hybridMultilevel"/>
    <w:tmpl w:val="A088EE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6E2844A2"/>
    <w:multiLevelType w:val="hybridMultilevel"/>
    <w:tmpl w:val="9D9E3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1B4704"/>
    <w:multiLevelType w:val="hybridMultilevel"/>
    <w:tmpl w:val="B53E80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7F548EE"/>
    <w:multiLevelType w:val="hybridMultilevel"/>
    <w:tmpl w:val="208E69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8F94C3B"/>
    <w:multiLevelType w:val="hybridMultilevel"/>
    <w:tmpl w:val="53CE643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nsid w:val="7A445C1F"/>
    <w:multiLevelType w:val="hybridMultilevel"/>
    <w:tmpl w:val="9F48F5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2"/>
  </w:num>
  <w:num w:numId="11">
    <w:abstractNumId w:val="13"/>
  </w:num>
  <w:num w:numId="12">
    <w:abstractNumId w:val="19"/>
  </w:num>
  <w:num w:numId="13">
    <w:abstractNumId w:val="18"/>
  </w:num>
  <w:num w:numId="14">
    <w:abstractNumId w:val="14"/>
  </w:num>
  <w:num w:numId="15">
    <w:abstractNumId w:val="17"/>
  </w:num>
  <w:num w:numId="16">
    <w:abstractNumId w:val="11"/>
  </w:num>
  <w:num w:numId="17">
    <w:abstractNumId w:val="10"/>
  </w:num>
  <w:num w:numId="18">
    <w:abstractNumId w:val="21"/>
  </w:num>
  <w:num w:numId="19">
    <w:abstractNumId w:val="16"/>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7730"/>
    <w:rsid w:val="00013C96"/>
    <w:rsid w:val="0001539B"/>
    <w:rsid w:val="00017A78"/>
    <w:rsid w:val="0003372D"/>
    <w:rsid w:val="00034616"/>
    <w:rsid w:val="0006063C"/>
    <w:rsid w:val="00066D58"/>
    <w:rsid w:val="00092E30"/>
    <w:rsid w:val="000A13F1"/>
    <w:rsid w:val="000C40D9"/>
    <w:rsid w:val="000C46EC"/>
    <w:rsid w:val="00130862"/>
    <w:rsid w:val="00132FDA"/>
    <w:rsid w:val="0015074B"/>
    <w:rsid w:val="00173D34"/>
    <w:rsid w:val="001837C9"/>
    <w:rsid w:val="00191E2B"/>
    <w:rsid w:val="001956FC"/>
    <w:rsid w:val="001A781B"/>
    <w:rsid w:val="001B7BED"/>
    <w:rsid w:val="001D5546"/>
    <w:rsid w:val="001F7697"/>
    <w:rsid w:val="0021750F"/>
    <w:rsid w:val="00240952"/>
    <w:rsid w:val="00252721"/>
    <w:rsid w:val="0029639D"/>
    <w:rsid w:val="00326F90"/>
    <w:rsid w:val="00340F59"/>
    <w:rsid w:val="00365A26"/>
    <w:rsid w:val="003A3E00"/>
    <w:rsid w:val="003D378C"/>
    <w:rsid w:val="003E51D1"/>
    <w:rsid w:val="00454AEE"/>
    <w:rsid w:val="004B6D5C"/>
    <w:rsid w:val="00516E28"/>
    <w:rsid w:val="00541DE8"/>
    <w:rsid w:val="00570AE9"/>
    <w:rsid w:val="006306B3"/>
    <w:rsid w:val="00654414"/>
    <w:rsid w:val="006564DF"/>
    <w:rsid w:val="00695D36"/>
    <w:rsid w:val="006A7C5B"/>
    <w:rsid w:val="006D66EB"/>
    <w:rsid w:val="006E63E1"/>
    <w:rsid w:val="00792B4E"/>
    <w:rsid w:val="007B0563"/>
    <w:rsid w:val="007B7103"/>
    <w:rsid w:val="007E5743"/>
    <w:rsid w:val="008155BF"/>
    <w:rsid w:val="0083099C"/>
    <w:rsid w:val="008A1B22"/>
    <w:rsid w:val="008C4DDF"/>
    <w:rsid w:val="008C4F89"/>
    <w:rsid w:val="00964186"/>
    <w:rsid w:val="00992C3B"/>
    <w:rsid w:val="00992E22"/>
    <w:rsid w:val="009C2A1E"/>
    <w:rsid w:val="00AA1D8D"/>
    <w:rsid w:val="00AD65C0"/>
    <w:rsid w:val="00B05FB5"/>
    <w:rsid w:val="00B12AF4"/>
    <w:rsid w:val="00B47730"/>
    <w:rsid w:val="00B65762"/>
    <w:rsid w:val="00B96C74"/>
    <w:rsid w:val="00BD0616"/>
    <w:rsid w:val="00BD3F5F"/>
    <w:rsid w:val="00C27A89"/>
    <w:rsid w:val="00C4642E"/>
    <w:rsid w:val="00C54375"/>
    <w:rsid w:val="00CA553B"/>
    <w:rsid w:val="00CA7357"/>
    <w:rsid w:val="00CB0664"/>
    <w:rsid w:val="00CC64D1"/>
    <w:rsid w:val="00D124BB"/>
    <w:rsid w:val="00D16F56"/>
    <w:rsid w:val="00D20536"/>
    <w:rsid w:val="00D2348B"/>
    <w:rsid w:val="00D363DB"/>
    <w:rsid w:val="00D63BFB"/>
    <w:rsid w:val="00DA3E5B"/>
    <w:rsid w:val="00DC342B"/>
    <w:rsid w:val="00DC3A82"/>
    <w:rsid w:val="00DD4207"/>
    <w:rsid w:val="00E2389D"/>
    <w:rsid w:val="00E56A92"/>
    <w:rsid w:val="00E90FDA"/>
    <w:rsid w:val="00EC5C3E"/>
    <w:rsid w:val="00EF58FE"/>
    <w:rsid w:val="00EF69C0"/>
    <w:rsid w:val="00FC693F"/>
    <w:rsid w:val="00FF78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2FDA"/>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semiHidden/>
    <w:unhideWhenUsed/>
    <w:rsid w:val="00C27A89"/>
    <w:rPr>
      <w:color w:val="0000FF"/>
      <w:u w:val="single"/>
    </w:rPr>
  </w:style>
  <w:style w:type="paragraph" w:styleId="aff9">
    <w:name w:val="Normal (Web)"/>
    <w:basedOn w:val="a1"/>
    <w:uiPriority w:val="99"/>
    <w:unhideWhenUsed/>
    <w:rsid w:val="00656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_"/>
    <w:basedOn w:val="a2"/>
    <w:link w:val="41"/>
    <w:rsid w:val="00FF7899"/>
    <w:rPr>
      <w:shd w:val="clear" w:color="auto" w:fill="FFFFFF"/>
    </w:rPr>
  </w:style>
  <w:style w:type="paragraph" w:customStyle="1" w:styleId="41">
    <w:name w:val="Основной текст4"/>
    <w:basedOn w:val="a1"/>
    <w:link w:val="affa"/>
    <w:rsid w:val="00FF7899"/>
    <w:pPr>
      <w:shd w:val="clear" w:color="auto" w:fill="FFFFFF"/>
      <w:spacing w:before="300" w:after="0" w:line="230" w:lineRule="exact"/>
      <w:jc w:val="both"/>
    </w:pPr>
  </w:style>
  <w:style w:type="paragraph" w:styleId="affb">
    <w:name w:val="Balloon Text"/>
    <w:basedOn w:val="a1"/>
    <w:link w:val="affc"/>
    <w:uiPriority w:val="99"/>
    <w:semiHidden/>
    <w:unhideWhenUsed/>
    <w:rsid w:val="00EC5C3E"/>
    <w:pPr>
      <w:spacing w:after="0" w:line="240" w:lineRule="auto"/>
    </w:pPr>
    <w:rPr>
      <w:rFonts w:ascii="Tahoma" w:hAnsi="Tahoma" w:cs="Tahoma"/>
      <w:sz w:val="16"/>
      <w:szCs w:val="16"/>
    </w:rPr>
  </w:style>
  <w:style w:type="character" w:customStyle="1" w:styleId="affc">
    <w:name w:val="Текст выноски Знак"/>
    <w:basedOn w:val="a2"/>
    <w:link w:val="affb"/>
    <w:uiPriority w:val="99"/>
    <w:semiHidden/>
    <w:rsid w:val="00EC5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semiHidden/>
    <w:unhideWhenUsed/>
    <w:rsid w:val="00C27A89"/>
    <w:rPr>
      <w:color w:val="0000FF"/>
      <w:u w:val="single"/>
    </w:rPr>
  </w:style>
  <w:style w:type="paragraph" w:styleId="aff9">
    <w:name w:val="Normal (Web)"/>
    <w:basedOn w:val="a1"/>
    <w:uiPriority w:val="99"/>
    <w:unhideWhenUsed/>
    <w:rsid w:val="00656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_"/>
    <w:basedOn w:val="a2"/>
    <w:link w:val="41"/>
    <w:rsid w:val="00FF7899"/>
    <w:rPr>
      <w:shd w:val="clear" w:color="auto" w:fill="FFFFFF"/>
    </w:rPr>
  </w:style>
  <w:style w:type="paragraph" w:customStyle="1" w:styleId="41">
    <w:name w:val="Основной текст4"/>
    <w:basedOn w:val="a1"/>
    <w:link w:val="affa"/>
    <w:rsid w:val="00FF7899"/>
    <w:pPr>
      <w:shd w:val="clear" w:color="auto" w:fill="FFFFFF"/>
      <w:spacing w:before="300" w:after="0" w:line="23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0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pu.edu.ru/uploads/files/a2174f94875ee5f20b2e3b39caf5be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pu.edu.ru/uploads/files/0110419444b9ff3f741d1a15002f696c.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8CC5-818B-4CFE-A57B-A783712C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8389</Words>
  <Characters>47822</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56099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1</cp:lastModifiedBy>
  <cp:revision>16</cp:revision>
  <cp:lastPrinted>2022-10-03T06:51:00Z</cp:lastPrinted>
  <dcterms:created xsi:type="dcterms:W3CDTF">2022-09-14T17:49:00Z</dcterms:created>
  <dcterms:modified xsi:type="dcterms:W3CDTF">2022-10-31T13:11:00Z</dcterms:modified>
</cp:coreProperties>
</file>